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6" w:rsidRPr="00B933B6" w:rsidRDefault="00B933B6" w:rsidP="00B933B6">
      <w:pPr>
        <w:suppressAutoHyphens/>
        <w:spacing w:after="0"/>
        <w:rPr>
          <w:rFonts w:ascii="AcadNusx" w:eastAsia="Times New Roman" w:hAnsi="AcadNusx" w:cs="Times New Roman"/>
          <w:b/>
          <w:sz w:val="52"/>
          <w:szCs w:val="52"/>
          <w:lang w:eastAsia="ar-SA"/>
        </w:rPr>
      </w:pPr>
      <w:r w:rsidRPr="00B933B6">
        <w:rPr>
          <w:rFonts w:ascii="Sylfaen" w:eastAsia="Times New Roman" w:hAnsi="Sylfaen" w:cs="Sylfaen"/>
          <w:b/>
          <w:sz w:val="52"/>
          <w:szCs w:val="52"/>
          <w:lang w:val="ka-GE" w:eastAsia="ar-SA"/>
        </w:rPr>
        <w:t>სახელმძღვანელოები</w:t>
      </w: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40"/>
          <w:szCs w:val="40"/>
          <w:lang w:eastAsia="ar-SA"/>
        </w:rPr>
      </w:pPr>
      <w:proofErr w:type="gramStart"/>
      <w:r w:rsidRPr="00B933B6">
        <w:rPr>
          <w:rFonts w:ascii="Sylfaen" w:eastAsia="Times New Roman" w:hAnsi="Sylfaen" w:cs="Times New Roman"/>
          <w:b/>
          <w:sz w:val="40"/>
          <w:szCs w:val="40"/>
          <w:lang w:eastAsia="ar-SA"/>
        </w:rPr>
        <w:t xml:space="preserve">I  </w:t>
      </w:r>
      <w:proofErr w:type="spellStart"/>
      <w:r w:rsidRPr="00B933B6">
        <w:rPr>
          <w:rFonts w:ascii="Sylfaen" w:eastAsia="Times New Roman" w:hAnsi="Sylfaen" w:cs="Times New Roman"/>
          <w:b/>
          <w:sz w:val="40"/>
          <w:szCs w:val="40"/>
          <w:lang w:eastAsia="ar-SA"/>
        </w:rPr>
        <w:t>კლასი</w:t>
      </w:r>
      <w:proofErr w:type="spellEnd"/>
      <w:proofErr w:type="gramEnd"/>
    </w:p>
    <w:tbl>
      <w:tblPr>
        <w:tblpPr w:leftFromText="180" w:rightFromText="180" w:vertAnchor="text" w:horzAnchor="margin" w:tblpY="418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3858"/>
      </w:tblGrid>
      <w:tr w:rsidR="00B933B6" w:rsidRPr="00B933B6" w:rsidTr="00B933B6">
        <w:trPr>
          <w:trHeight w:val="526"/>
        </w:trPr>
        <w:tc>
          <w:tcPr>
            <w:tcW w:w="2518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255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3858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385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385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385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385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385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  <w:shd w:val="clear" w:color="auto" w:fill="auto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(English   world 1)</w:t>
            </w:r>
          </w:p>
        </w:tc>
        <w:tc>
          <w:tcPr>
            <w:tcW w:w="2552" w:type="dxa"/>
            <w:shd w:val="clear" w:color="auto" w:fill="auto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3858" w:type="dxa"/>
            <w:shd w:val="clear" w:color="auto" w:fill="auto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  <w:tr w:rsidR="00B933B6" w:rsidRPr="00B933B6" w:rsidTr="00B933B6">
        <w:trPr>
          <w:trHeight w:val="393"/>
        </w:trPr>
        <w:tc>
          <w:tcPr>
            <w:tcW w:w="251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val="ka-GE" w:eastAsia="ar-SA"/>
              </w:rPr>
              <w:t>ist</w:t>
            </w:r>
          </w:p>
        </w:tc>
        <w:tc>
          <w:tcPr>
            <w:tcW w:w="255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n.jamaspiSvili</w:t>
            </w:r>
            <w:proofErr w:type="spellEnd"/>
          </w:p>
        </w:tc>
        <w:tc>
          <w:tcPr>
            <w:tcW w:w="3858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diogene</w:t>
            </w:r>
            <w:proofErr w:type="spellEnd"/>
          </w:p>
        </w:tc>
      </w:tr>
    </w:tbl>
    <w:p w:rsidR="00B933B6" w:rsidRPr="00B933B6" w:rsidRDefault="00B933B6" w:rsidP="00B933B6">
      <w:pPr>
        <w:suppressAutoHyphens/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</w:pPr>
      <w:r w:rsidRPr="00B933B6"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  <w:t>II  კლასი</w:t>
      </w:r>
    </w:p>
    <w:tbl>
      <w:tblPr>
        <w:tblpPr w:leftFromText="180" w:rightFromText="180" w:vertAnchor="text" w:horzAnchor="margin" w:tblpX="-252" w:tblpY="21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552"/>
        <w:gridCol w:w="4600"/>
      </w:tblGrid>
      <w:tr w:rsidR="00B933B6" w:rsidRPr="00B933B6" w:rsidTr="00B933B6">
        <w:trPr>
          <w:trHeight w:val="702"/>
        </w:trPr>
        <w:tc>
          <w:tcPr>
            <w:tcW w:w="2946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val="ka-GE" w:eastAsia="ar-SA"/>
              </w:rPr>
              <w:t>sagnis dasaxeleba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val="ka-GE" w:eastAsia="ar-SA"/>
              </w:rPr>
              <w:t>wignis avtor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i</w:t>
            </w:r>
            <w:proofErr w:type="spellEnd"/>
          </w:p>
        </w:tc>
        <w:tc>
          <w:tcPr>
            <w:tcW w:w="4600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946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 xml:space="preserve">(English   world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-1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)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46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</w:tbl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40"/>
          <w:szCs w:val="40"/>
          <w:lang w:eastAsia="ar-SA"/>
        </w:rPr>
      </w:pPr>
      <w:r>
        <w:rPr>
          <w:rFonts w:ascii="Sylfaen" w:eastAsia="Times New Roman" w:hAnsi="Sylfae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B933B6">
        <w:rPr>
          <w:rFonts w:ascii="Sylfaen" w:eastAsia="Times New Roman" w:hAnsi="Sylfaen" w:cs="Times New Roman"/>
          <w:b/>
          <w:sz w:val="40"/>
          <w:szCs w:val="40"/>
          <w:lang w:eastAsia="ar-SA"/>
        </w:rPr>
        <w:t>III</w:t>
      </w:r>
      <w:r w:rsidRPr="00B933B6"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  <w:t xml:space="preserve">  </w:t>
      </w:r>
      <w:proofErr w:type="spellStart"/>
      <w:r w:rsidRPr="00B933B6">
        <w:rPr>
          <w:rFonts w:ascii="Sylfaen" w:eastAsia="Times New Roman" w:hAnsi="Sylfaen" w:cs="Times New Roman"/>
          <w:b/>
          <w:sz w:val="40"/>
          <w:szCs w:val="40"/>
          <w:lang w:eastAsia="ar-SA"/>
        </w:rPr>
        <w:t>კლასი</w:t>
      </w:r>
      <w:proofErr w:type="spellEnd"/>
      <w:proofErr w:type="gramEnd"/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40"/>
          <w:szCs w:val="40"/>
          <w:lang w:eastAsia="ar-SA"/>
        </w:rPr>
      </w:pPr>
    </w:p>
    <w:tbl>
      <w:tblPr>
        <w:tblpPr w:leftFromText="180" w:rightFromText="180" w:vertAnchor="text" w:horzAnchor="margin" w:tblpX="-252" w:tblpY="-52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52"/>
        <w:gridCol w:w="4904"/>
      </w:tblGrid>
      <w:tr w:rsidR="00B933B6" w:rsidRPr="00B933B6" w:rsidTr="00B933B6">
        <w:trPr>
          <w:trHeight w:val="416"/>
        </w:trPr>
        <w:tc>
          <w:tcPr>
            <w:tcW w:w="2804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255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4904" w:type="dxa"/>
            <w:shd w:val="clear" w:color="auto" w:fill="C0C0C0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 xml:space="preserve">(English   world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-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2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)</w:t>
            </w: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  <w:tr w:rsidR="00B933B6" w:rsidRPr="00B933B6" w:rsidTr="00B933B6">
        <w:trPr>
          <w:trHeight w:val="393"/>
        </w:trPr>
        <w:tc>
          <w:tcPr>
            <w:tcW w:w="28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04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</w:p>
        </w:tc>
      </w:tr>
    </w:tbl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36"/>
          <w:szCs w:val="36"/>
          <w:lang w:eastAsia="ar-SA"/>
        </w:rPr>
      </w:pPr>
      <w:proofErr w:type="gramStart"/>
      <w:r w:rsidRPr="00B933B6">
        <w:rPr>
          <w:rFonts w:ascii="Sylfaen" w:eastAsia="Times New Roman" w:hAnsi="Sylfaen" w:cs="Times New Roman"/>
          <w:b/>
          <w:sz w:val="36"/>
          <w:szCs w:val="36"/>
          <w:lang w:eastAsia="ar-SA"/>
        </w:rPr>
        <w:t xml:space="preserve">IV  </w:t>
      </w:r>
      <w:proofErr w:type="spellStart"/>
      <w:r w:rsidRPr="00B933B6">
        <w:rPr>
          <w:rFonts w:ascii="Sylfaen" w:eastAsia="Times New Roman" w:hAnsi="Sylfaen" w:cs="Times New Roman"/>
          <w:b/>
          <w:sz w:val="36"/>
          <w:szCs w:val="36"/>
          <w:lang w:eastAsia="ar-SA"/>
        </w:rPr>
        <w:t>კლასი</w:t>
      </w:r>
      <w:proofErr w:type="spellEnd"/>
      <w:proofErr w:type="gramEnd"/>
    </w:p>
    <w:p w:rsid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9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4860"/>
      </w:tblGrid>
      <w:tr w:rsidR="00B933B6" w:rsidRPr="00B933B6" w:rsidTr="00B933B6">
        <w:trPr>
          <w:trHeight w:val="557"/>
        </w:trPr>
        <w:tc>
          <w:tcPr>
            <w:tcW w:w="2610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2880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4860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   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549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624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839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872"/>
        </w:trPr>
        <w:tc>
          <w:tcPr>
            <w:tcW w:w="2610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933B6">
              <w:rPr>
                <w:rFonts w:ascii="AcadMtavr" w:eastAsia="Times New Roman" w:hAnsi="AcadMtavr" w:cs="Calibri"/>
                <w:b/>
                <w:bCs/>
                <w:color w:val="000000"/>
                <w:sz w:val="20"/>
                <w:szCs w:val="20"/>
                <w:lang w:val="ru-RU" w:eastAsia="ar-SA"/>
              </w:rPr>
              <w:t>samoqalaqo Tavdacva da usafrTxoeba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val="ru-RU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color w:val="000000"/>
                <w:sz w:val="20"/>
                <w:szCs w:val="20"/>
                <w:lang w:eastAsia="ar-SA"/>
              </w:rPr>
              <w:t>n.talaxaZe</w:t>
            </w:r>
            <w:proofErr w:type="spellEnd"/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  <w:t>sidi</w:t>
            </w:r>
            <w:proofErr w:type="spellEnd"/>
            <w:r w:rsidRPr="00B933B6">
              <w:rPr>
                <w:rFonts w:ascii="AcadMtavr" w:eastAsia="Times New Roman" w:hAnsi="AcadMtavr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933B6" w:rsidRPr="00B933B6" w:rsidTr="00B933B6">
        <w:trPr>
          <w:trHeight w:val="393"/>
        </w:trPr>
        <w:tc>
          <w:tcPr>
            <w:tcW w:w="261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 xml:space="preserve">(English   world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-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3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)</w:t>
            </w:r>
          </w:p>
        </w:tc>
        <w:tc>
          <w:tcPr>
            <w:tcW w:w="288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486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</w:tbl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  <w:proofErr w:type="gramStart"/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lastRenderedPageBreak/>
        <w:t xml:space="preserve">V  </w:t>
      </w:r>
      <w:proofErr w:type="spellStart"/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>კლას</w:t>
      </w:r>
      <w:proofErr w:type="spellEnd"/>
      <w:r w:rsidRPr="00B933B6"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  <w:t>ი</w:t>
      </w:r>
      <w:proofErr w:type="gramEnd"/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774" w:tblpY="101"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4700"/>
        <w:gridCol w:w="2970"/>
      </w:tblGrid>
      <w:tr w:rsidR="00B933B6" w:rsidRPr="00B933B6" w:rsidTr="00B933B6">
        <w:trPr>
          <w:trHeight w:val="556"/>
        </w:trPr>
        <w:tc>
          <w:tcPr>
            <w:tcW w:w="329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4700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2970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   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Русскйй язык </w:t>
            </w:r>
            <w:r w:rsidRPr="00B933B6">
              <w:rPr>
                <w:rFonts w:ascii="AcadMtavr" w:eastAsia="Times New Roman" w:hAnsi="AcadMtavr" w:cs="Times New Roman"/>
                <w:b/>
                <w:sz w:val="24"/>
                <w:szCs w:val="24"/>
                <w:lang w:eastAsia="ar-SA"/>
              </w:rPr>
              <w:t xml:space="preserve"> d-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2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m.barsegova</w:t>
            </w:r>
            <w:proofErr w:type="spellEnd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ocdameerTe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Cveni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saqarTvelo</w:t>
            </w:r>
            <w:proofErr w:type="spellEnd"/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m.surgulaZe</w:t>
            </w:r>
            <w:proofErr w:type="spellEnd"/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ru-RU" w:eastAsia="ar-SA"/>
              </w:rPr>
              <w:t>logos pres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i</w:t>
            </w:r>
            <w:proofErr w:type="spellEnd"/>
          </w:p>
        </w:tc>
      </w:tr>
      <w:tr w:rsidR="00B933B6" w:rsidRPr="00B933B6" w:rsidTr="00B933B6">
        <w:trPr>
          <w:trHeight w:val="467"/>
        </w:trPr>
        <w:tc>
          <w:tcPr>
            <w:tcW w:w="3292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  <w:t>informaciuli da sakomunikacio teqnologiebi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n.jamaspiSvili</w:t>
            </w:r>
            <w:proofErr w:type="spellEnd"/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diogene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329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 xml:space="preserve">(English   world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-4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)</w:t>
            </w:r>
          </w:p>
        </w:tc>
        <w:tc>
          <w:tcPr>
            <w:tcW w:w="470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297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</w:tbl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  <w:proofErr w:type="gramStart"/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 xml:space="preserve">VI  </w:t>
      </w:r>
      <w:proofErr w:type="spellStart"/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>კლასი</w:t>
      </w:r>
      <w:proofErr w:type="spellEnd"/>
      <w:proofErr w:type="gramEnd"/>
    </w:p>
    <w:tbl>
      <w:tblPr>
        <w:tblpPr w:leftFromText="180" w:rightFromText="180" w:vertAnchor="text" w:horzAnchor="margin" w:tblpXSpec="center" w:tblpY="133"/>
        <w:tblW w:w="1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4678"/>
        <w:gridCol w:w="2977"/>
      </w:tblGrid>
      <w:tr w:rsidR="00B933B6" w:rsidRPr="00B933B6" w:rsidTr="00B933B6">
        <w:trPr>
          <w:trHeight w:val="697"/>
        </w:trPr>
        <w:tc>
          <w:tcPr>
            <w:tcW w:w="338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4678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2977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284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n.maRlakeliZe,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მაღლაკელიძე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.meridiani</w:t>
            </w:r>
          </w:p>
        </w:tc>
      </w:tr>
      <w:tr w:rsidR="00B933B6" w:rsidRPr="00B933B6" w:rsidTr="00B933B6">
        <w:trPr>
          <w:trHeight w:val="393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i.ruxaZe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f/p irina ruxaZe</w:t>
            </w:r>
          </w:p>
        </w:tc>
      </w:tr>
      <w:tr w:rsidR="00B933B6" w:rsidRPr="00B933B6" w:rsidTr="00B933B6">
        <w:trPr>
          <w:trHeight w:val="714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bunebismetyveleba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l.miqiaSvili,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ბლიაძე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რ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ახვლედიანი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</w:t>
            </w:r>
          </w:p>
        </w:tc>
      </w:tr>
      <w:tr w:rsidR="00B933B6" w:rsidRPr="00B933B6" w:rsidTr="00B933B6">
        <w:trPr>
          <w:trHeight w:val="393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 xml:space="preserve">(English   world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-5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)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მერი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ბოუენი, ლიზ ჰოკინგი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makmilani</w:t>
            </w:r>
          </w:p>
        </w:tc>
      </w:tr>
      <w:tr w:rsidR="00B933B6" w:rsidRPr="00B933B6" w:rsidTr="00B933B6">
        <w:trPr>
          <w:trHeight w:val="393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saxviTi da gamoyenebiTi xelovneba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 maWaraSvili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მ. მაჭარაშვილი და სხვა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meridiani</w:t>
            </w:r>
          </w:p>
        </w:tc>
      </w:tr>
      <w:tr w:rsidR="00B933B6" w:rsidRPr="00B933B6" w:rsidTr="00B933B6">
        <w:trPr>
          <w:trHeight w:val="415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Русскйй язык </w:t>
            </w:r>
            <w:r w:rsidRPr="00B933B6">
              <w:rPr>
                <w:rFonts w:ascii="AcadMtavr" w:eastAsia="Times New Roman" w:hAnsi="AcadMtavr" w:cs="Times New Roman"/>
                <w:b/>
                <w:sz w:val="24"/>
                <w:szCs w:val="24"/>
                <w:lang w:eastAsia="ar-SA"/>
              </w:rPr>
              <w:t xml:space="preserve"> d-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m.barsegova</w:t>
            </w:r>
            <w:proofErr w:type="spellEnd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Mtavr" w:eastAsia="Times New Roman" w:hAnsi="AcadMtavr" w:cs="Times New Roman"/>
                <w:b/>
                <w:sz w:val="20"/>
                <w:szCs w:val="20"/>
                <w:lang w:eastAsia="ar-SA"/>
              </w:rPr>
              <w:t>ocdameerTe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3382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  <w:t>Cveni saqarTvelo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m.surgulaZe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, ნ მინდაძე, ვ. ნეიძე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 xml:space="preserve"> შპს. ,,</w:t>
            </w:r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  <w:t>logos presi</w:t>
            </w: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“</w:t>
            </w:r>
          </w:p>
        </w:tc>
      </w:tr>
      <w:tr w:rsidR="00B933B6" w:rsidRPr="00B933B6" w:rsidTr="00B933B6">
        <w:trPr>
          <w:trHeight w:val="393"/>
        </w:trPr>
        <w:tc>
          <w:tcPr>
            <w:tcW w:w="3382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m.CikvaiZe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შპს 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inteleqti</w:t>
            </w:r>
          </w:p>
        </w:tc>
      </w:tr>
      <w:tr w:rsidR="00B933B6" w:rsidRPr="00B933B6" w:rsidTr="00B933B6">
        <w:trPr>
          <w:trHeight w:val="531"/>
        </w:trPr>
        <w:tc>
          <w:tcPr>
            <w:tcW w:w="3382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ka-GE" w:eastAsia="ar-SA"/>
              </w:rPr>
              <w:t>informaciuli da sakomunikacio teqnologiebi</w:t>
            </w:r>
          </w:p>
        </w:tc>
        <w:tc>
          <w:tcPr>
            <w:tcW w:w="467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n.jamaspiSvili</w:t>
            </w:r>
          </w:p>
        </w:tc>
        <w:tc>
          <w:tcPr>
            <w:tcW w:w="297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  <w:t>diogene</w:t>
            </w:r>
          </w:p>
        </w:tc>
      </w:tr>
    </w:tbl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32"/>
          <w:szCs w:val="32"/>
          <w:lang w:eastAsia="ar-SA"/>
        </w:rPr>
      </w:pPr>
      <w:r w:rsidRPr="00B933B6">
        <w:rPr>
          <w:rFonts w:ascii="AcadNusx" w:eastAsia="Times New Roman" w:hAnsi="AcadNusx" w:cs="Times New Roman"/>
          <w:b/>
          <w:sz w:val="32"/>
          <w:szCs w:val="32"/>
          <w:lang w:val="ka-GE" w:eastAsia="ar-SA"/>
        </w:rPr>
        <w:lastRenderedPageBreak/>
        <w:t xml:space="preserve">VII  </w:t>
      </w:r>
      <w:r w:rsidRPr="00B933B6">
        <w:rPr>
          <w:rFonts w:ascii="Sylfaen" w:eastAsia="Times New Roman" w:hAnsi="Sylfaen" w:cs="Times New Roman"/>
          <w:b/>
          <w:sz w:val="32"/>
          <w:szCs w:val="32"/>
          <w:lang w:val="ka-GE" w:eastAsia="ar-SA"/>
        </w:rPr>
        <w:t>კლასი</w:t>
      </w: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522" w:tblpY="194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4395"/>
        <w:gridCol w:w="2967"/>
      </w:tblGrid>
      <w:tr w:rsidR="00B933B6" w:rsidRPr="00B933B6" w:rsidTr="00B933B6">
        <w:trPr>
          <w:trHeight w:val="698"/>
        </w:trPr>
        <w:tc>
          <w:tcPr>
            <w:tcW w:w="2898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sagnis das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axeleba</w:t>
            </w:r>
            <w:proofErr w:type="spellEnd"/>
          </w:p>
        </w:tc>
        <w:tc>
          <w:tcPr>
            <w:tcW w:w="4395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2967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B933B6">
        <w:trPr>
          <w:trHeight w:val="393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ena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literatura</w:t>
            </w:r>
            <w:proofErr w:type="spellEnd"/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v.rodonaia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n.nakudaSvili</w:t>
            </w:r>
            <w:proofErr w:type="spellEnd"/>
            <w:proofErr w:type="gram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არაბული</w:t>
            </w:r>
            <w:proofErr w:type="gram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m.gigineiSvili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l.grigolaSvili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l.daTaSvili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B933B6" w:rsidRPr="00B933B6" w:rsidTr="00B933B6">
        <w:trPr>
          <w:trHeight w:val="980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B933B6">
        <w:trPr>
          <w:trHeight w:val="1277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sabunebismetyvelo</w:t>
            </w:r>
            <w:proofErr w:type="spellEnd"/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mecnierebis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safuZvlebi</w:t>
            </w:r>
            <w:proofErr w:type="spellEnd"/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m.mayaSvili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r.quTelia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i.gigiberia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m.boWoriSvili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</w:tc>
      </w:tr>
      <w:tr w:rsidR="00B933B6" w:rsidRPr="00B933B6" w:rsidTr="00B933B6">
        <w:trPr>
          <w:trHeight w:val="1340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istoria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ind w:firstLine="708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l.giorgobiani, m.kavtiaSvili, r.dauSvili, e. meZmariaSvili, T. papasqiri, n. papaSvili, a. TabuaSvili, T. xatiaSvili, o. janeliZe, n. iremaSvili da l. TavaZe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შპს. გამომცემლობა ,,კლიო“</w:t>
            </w:r>
          </w:p>
        </w:tc>
      </w:tr>
      <w:tr w:rsidR="00B933B6" w:rsidRPr="00B933B6" w:rsidTr="00B933B6">
        <w:trPr>
          <w:trHeight w:val="998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geografia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m.bliaZe, g.Wanturia, d.kereseliZe da z.seferTel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</w:tr>
      <w:tr w:rsidR="00B933B6" w:rsidRPr="00B933B6" w:rsidTr="00B933B6">
        <w:trPr>
          <w:trHeight w:val="1264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რუსული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ena-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>sII</w:t>
            </w:r>
            <w:proofErr w:type="spellEnd"/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Русскйй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язык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m.lorTqifaniZe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i.CxeiZe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T.CimakaZe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artanuji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B933B6">
        <w:trPr>
          <w:trHeight w:val="1267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inglisuri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>ena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 xml:space="preserve">Top Score-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caroline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Kratc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Brigit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Viney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Paul Kelly,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Kety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GudE</w:t>
            </w:r>
            <w:proofErr w:type="spellEnd"/>
          </w:p>
        </w:tc>
        <w:tc>
          <w:tcPr>
            <w:tcW w:w="2967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M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Macmillan Education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MMM</w:t>
            </w:r>
          </w:p>
        </w:tc>
      </w:tr>
      <w:tr w:rsidR="00B933B6" w:rsidRPr="00B933B6" w:rsidTr="00B933B6">
        <w:trPr>
          <w:trHeight w:val="1257"/>
        </w:trPr>
        <w:tc>
          <w:tcPr>
            <w:tcW w:w="2898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სახვითი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გამოყენებითი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ხელ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-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ბა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.jabua,n.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სილაგაძე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da m.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,,gamomcemloba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მერიდიანი”</w:t>
            </w:r>
          </w:p>
        </w:tc>
      </w:tr>
      <w:tr w:rsidR="00B933B6" w:rsidRPr="00B933B6" w:rsidTr="00B933B6">
        <w:trPr>
          <w:trHeight w:val="1133"/>
        </w:trPr>
        <w:tc>
          <w:tcPr>
            <w:tcW w:w="2898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4395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arika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CikvaiZe</w:t>
            </w:r>
          </w:p>
        </w:tc>
        <w:tc>
          <w:tcPr>
            <w:tcW w:w="2967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.,,gamomcemloba  inteleqti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AcadNusx" w:eastAsia="Times New Roman" w:hAnsi="AcadNusx" w:cs="Times New Roman"/>
          <w:b/>
          <w:sz w:val="40"/>
          <w:szCs w:val="40"/>
          <w:lang w:eastAsia="ar-SA"/>
        </w:rPr>
      </w:pPr>
      <w:proofErr w:type="gramStart"/>
      <w:r w:rsidRPr="00B933B6">
        <w:rPr>
          <w:rFonts w:ascii="AcadNusx" w:eastAsia="Times New Roman" w:hAnsi="AcadNusx" w:cs="Times New Roman"/>
          <w:b/>
          <w:sz w:val="40"/>
          <w:szCs w:val="40"/>
          <w:lang w:eastAsia="ar-SA"/>
        </w:rPr>
        <w:t xml:space="preserve">VIII  </w:t>
      </w:r>
      <w:proofErr w:type="spellStart"/>
      <w:r w:rsidRPr="00B933B6">
        <w:rPr>
          <w:rFonts w:ascii="Sylfaen" w:eastAsia="Times New Roman" w:hAnsi="Sylfaen" w:cs="Times New Roman"/>
          <w:b/>
          <w:sz w:val="40"/>
          <w:szCs w:val="40"/>
          <w:lang w:eastAsia="ar-SA"/>
        </w:rPr>
        <w:t>კლა</w:t>
      </w:r>
      <w:proofErr w:type="spellEnd"/>
      <w:r w:rsidRPr="00B933B6"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  <w:t>სი</w:t>
      </w:r>
      <w:proofErr w:type="gramEnd"/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568" w:tblpY="20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12"/>
        <w:gridCol w:w="3420"/>
      </w:tblGrid>
      <w:tr w:rsidR="00B933B6" w:rsidRPr="00B933B6" w:rsidTr="00B933B6">
        <w:trPr>
          <w:trHeight w:val="416"/>
        </w:trPr>
        <w:tc>
          <w:tcPr>
            <w:tcW w:w="2410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sagnis dasaxeleba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wignis avtori</w:t>
            </w:r>
          </w:p>
        </w:tc>
        <w:tc>
          <w:tcPr>
            <w:tcW w:w="3420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Gamomcemloba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qarTuli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v.rodonaia, n.nakudaSvili,  a.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არაბული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m.gigineiSvili, l.grigolaSvili da l.daTaSvili. 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biologia</w:t>
            </w:r>
            <w:proofErr w:type="spellEnd"/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e.zaaliSvili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iosebaSvili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 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საგამომცემლო სახლი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triasi”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lang w:val="ka-GE" w:eastAsia="ar-SA"/>
              </w:rPr>
              <w:t>inglisuri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 xml:space="preserve"> Top Score-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II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Caroline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Kratc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Brigit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Viney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Paul Kelly,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Kety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Gude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...... 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M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Macmillan Education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MMM</w:t>
            </w:r>
          </w:p>
        </w:tc>
      </w:tr>
      <w:tr w:rsidR="00B933B6" w:rsidRPr="00B933B6" w:rsidTr="00B933B6">
        <w:trPr>
          <w:trHeight w:val="664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fizika</w:t>
            </w:r>
            <w:proofErr w:type="spellEnd"/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გედენიძე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da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ლაზარაშვილი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 xml:space="preserve"> ინტელექტი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რუსული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ena-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>sIII</w:t>
            </w:r>
            <w:proofErr w:type="spellEnd"/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Русскйй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язык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m.lorTqifaniZe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i.CxeiZe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T.CimakaZe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artanuji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istoria</w:t>
            </w: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l.giorgobiani, m.kavtiaSvili, r.dauSvili, e. meZmariaSvili, T. papasqiri, n. papaSvili, a. TabuaSvili, T. xatiaSvili, o. janeliZe, n. iremaSvili da l. TavaZe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შპს. გამომცემლობა ,,კლიო“</w:t>
            </w:r>
          </w:p>
        </w:tc>
      </w:tr>
      <w:tr w:rsidR="00B933B6" w:rsidRPr="00B933B6" w:rsidTr="001F5049">
        <w:trPr>
          <w:trHeight w:val="1085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  <w:t>geografia</w:t>
            </w:r>
            <w:proofErr w:type="spellEnd"/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bliaZe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g.Wanturia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d.kereseliZe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z.seferTelaZe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</w:tr>
      <w:tr w:rsidR="00B933B6" w:rsidRPr="00B933B6" w:rsidTr="001F5049">
        <w:trPr>
          <w:trHeight w:val="815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musika</w:t>
            </w: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arika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CikvaiZe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.,,gamomcemloba  inteleqti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968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სახვითი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გამოყენებითი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ხელ</w:t>
            </w: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-</w:t>
            </w:r>
            <w:r w:rsidRPr="00B933B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ბა</w:t>
            </w: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.jabua,n.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სილაგაძე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da m.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,,gamomcemloba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მერიდიანი”</w:t>
            </w:r>
          </w:p>
        </w:tc>
      </w:tr>
      <w:tr w:rsidR="00B933B6" w:rsidRPr="00B933B6" w:rsidTr="00B933B6">
        <w:trPr>
          <w:trHeight w:val="393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  <w:t>samoqalaqo Tavdacva da usafrTxoeba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nino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talaxaZe</w:t>
            </w:r>
            <w:proofErr w:type="spellEnd"/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Sps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. ,,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sidi-ekonomikuri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ganaTlebisa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ganviTarebis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centri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” </w:t>
            </w:r>
          </w:p>
        </w:tc>
      </w:tr>
      <w:tr w:rsidR="00B933B6" w:rsidRPr="00B933B6" w:rsidTr="001F5049">
        <w:trPr>
          <w:trHeight w:val="1058"/>
        </w:trPr>
        <w:tc>
          <w:tcPr>
            <w:tcW w:w="241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  <w:t>qimia</w:t>
            </w:r>
            <w:proofErr w:type="spellEnd"/>
          </w:p>
        </w:tc>
        <w:tc>
          <w:tcPr>
            <w:tcW w:w="4212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vardiaSvili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 w:line="240" w:lineRule="auto"/>
        <w:rPr>
          <w:rFonts w:ascii="AcadNusx" w:eastAsia="Times New Roman" w:hAnsi="AcadNusx" w:cs="Times New Roman"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  <w:r w:rsidRPr="00B933B6"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  <w:t xml:space="preserve">  </w:t>
      </w: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  <w:r w:rsidRPr="00B933B6"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  <w:t xml:space="preserve">    </w:t>
      </w:r>
      <w:r w:rsidRPr="00B933B6"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  <w:tab/>
      </w:r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ab/>
      </w:r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ab/>
      </w:r>
      <w:r w:rsidRPr="00B933B6">
        <w:rPr>
          <w:rFonts w:ascii="Sylfaen" w:eastAsia="Times New Roman" w:hAnsi="Sylfaen" w:cs="Times New Roman"/>
          <w:b/>
          <w:sz w:val="20"/>
          <w:szCs w:val="20"/>
          <w:lang w:eastAsia="ar-SA"/>
        </w:rPr>
        <w:tab/>
      </w:r>
    </w:p>
    <w:p w:rsidR="00B933B6" w:rsidRPr="001F5049" w:rsidRDefault="00B933B6" w:rsidP="001F5049">
      <w:pPr>
        <w:suppressAutoHyphens/>
        <w:spacing w:after="0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framePr w:hSpace="180" w:wrap="around" w:vAnchor="text" w:hAnchor="margin" w:y="441"/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145" w:tblpY="441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990"/>
        <w:gridCol w:w="5130"/>
        <w:gridCol w:w="3265"/>
      </w:tblGrid>
      <w:tr w:rsidR="00B933B6" w:rsidRPr="00B933B6" w:rsidTr="001F5049">
        <w:trPr>
          <w:trHeight w:val="393"/>
        </w:trPr>
        <w:tc>
          <w:tcPr>
            <w:tcW w:w="144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990" w:type="dxa"/>
            <w:shd w:val="clear" w:color="auto" w:fill="A6A6A6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5130" w:type="dxa"/>
            <w:shd w:val="clear" w:color="auto" w:fill="A6A6A6"/>
            <w:vAlign w:val="center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3265" w:type="dxa"/>
            <w:shd w:val="clear" w:color="auto" w:fill="A6A6A6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v.rodonaia, n.nakudaSvili,  a.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არაბული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 m.gigineiSvili, l.grigolaSvili da l.daTaSvili.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905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biologia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e.zaaliSvili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iosebaSvili</w:t>
            </w:r>
            <w:proofErr w:type="spellEnd"/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 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საგამომცემლო სახლი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triasi”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საქართველოს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ისტორია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l.giorgobiani, m.kavtiaSvili, r.dauSvili, e. meZmariaSvili, T. papasqiri, n. papaSvili, a. TabuaSvili, T. xatiaSvili, o. janeliZe, n. iremaSvili da l. TavaZe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შპს. გამომცემლობა ,,კლიო“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  <w:t>სამოქალაქო</w:t>
            </w: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  <w:t>განათლება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n.talaxaZe</w:t>
            </w:r>
            <w:proofErr w:type="spellEnd"/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Sps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,,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sidi-ekonomikuri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ganaTlebisa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ganviTarebis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centri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საქართველოს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გეოგრაფია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bliaZe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g.Wanturia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d.kereseliZe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z.seferTelaZe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</w:tr>
      <w:tr w:rsidR="00B933B6" w:rsidRPr="00B933B6" w:rsidTr="001F5049">
        <w:trPr>
          <w:trHeight w:val="774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მუსიკა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arika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CikvaiZe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.,,gamomcemloba  inteleqti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სახვითი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გამოყენებითი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ხელოვნება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.jabua,n.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სილაგაძე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 xml:space="preserve"> 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da m.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,,gamomcemloba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მერიდიანი”</w:t>
            </w:r>
          </w:p>
        </w:tc>
      </w:tr>
      <w:tr w:rsidR="00B933B6" w:rsidRPr="00B933B6" w:rsidTr="001F5049">
        <w:trPr>
          <w:trHeight w:val="1415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lang w:val="ka-GE" w:eastAsia="ar-SA"/>
              </w:rPr>
              <w:t>რუსული</w:t>
            </w:r>
            <w:r w:rsidRPr="00B933B6">
              <w:rPr>
                <w:rFonts w:ascii="AcadNusx" w:eastAsia="Times New Roman" w:hAnsi="AcadNusx" w:cs="Times New Roman"/>
                <w:b/>
                <w:lang w:val="ka-GE" w:eastAsia="ar-SA"/>
              </w:rPr>
              <w:t xml:space="preserve"> ena-</w:t>
            </w:r>
            <w:r w:rsidRPr="00B933B6">
              <w:rPr>
                <w:rFonts w:ascii="AcadNusx" w:eastAsia="Times New Roman" w:hAnsi="AcadNusx" w:cs="Times New Roman"/>
                <w:b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lang w:eastAsia="ar-SA"/>
              </w:rPr>
              <w:t>sIV</w:t>
            </w:r>
            <w:proofErr w:type="spellEnd"/>
            <w:r w:rsidRPr="00B933B6">
              <w:rPr>
                <w:rFonts w:ascii="Times New Roman" w:eastAsia="Times New Roman" w:hAnsi="Times New Roman" w:cs="Times New Roman"/>
                <w:b/>
                <w:lang w:val="ka-GE" w:eastAsia="ar-SA"/>
              </w:rPr>
              <w:t xml:space="preserve"> Русскйй</w:t>
            </w:r>
            <w:r w:rsidRPr="00B933B6">
              <w:rPr>
                <w:rFonts w:ascii="AcadNusx" w:eastAsia="Times New Roman" w:hAnsi="AcadNusx" w:cs="Times New Roman"/>
                <w:b/>
                <w:lang w:val="ka-GE"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b/>
                <w:lang w:val="ka-GE" w:eastAsia="ar-SA"/>
              </w:rPr>
              <w:t>язык</w:t>
            </w:r>
            <w:r w:rsidRPr="00B933B6">
              <w:rPr>
                <w:rFonts w:ascii="AcadNusx" w:eastAsia="Times New Roman" w:hAnsi="AcadNusx" w:cs="Times New Roman"/>
                <w:b/>
                <w:lang w:val="ka-GE" w:eastAsia="ar-SA"/>
              </w:rPr>
              <w:t xml:space="preserve"> 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m.lorTqifaniZe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i.CxeiZe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T.CimakaZe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artanuji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393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  <w:t>ინგლისური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 xml:space="preserve"> Top Score-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eastAsia="ar-SA"/>
              </w:rPr>
              <w:t>III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</w:pP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Caroline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Kratc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Brigit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Viney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, Paul Kelly,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Kety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Gude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...... 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M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 xml:space="preserve"> Macmillan Education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MMM</w:t>
            </w:r>
          </w:p>
        </w:tc>
      </w:tr>
      <w:tr w:rsidR="00B933B6" w:rsidRPr="00B933B6" w:rsidTr="001F5049">
        <w:trPr>
          <w:trHeight w:val="922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eastAsia="ar-SA"/>
              </w:rPr>
              <w:t>fizika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გედენიძე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da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ლაზარაშვილი</w:t>
            </w:r>
          </w:p>
        </w:tc>
        <w:tc>
          <w:tcPr>
            <w:tcW w:w="3265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 xml:space="preserve"> ინტელექტი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1239"/>
        </w:trPr>
        <w:tc>
          <w:tcPr>
            <w:tcW w:w="2430" w:type="dxa"/>
            <w:gridSpan w:val="2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qimia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5130" w:type="dxa"/>
            <w:shd w:val="clear" w:color="auto" w:fill="FFFFFF"/>
          </w:tcPr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vardiaSvili</w:t>
            </w:r>
            <w:proofErr w:type="spellEnd"/>
          </w:p>
        </w:tc>
        <w:tc>
          <w:tcPr>
            <w:tcW w:w="3265" w:type="dxa"/>
          </w:tcPr>
          <w:p w:rsidR="00B933B6" w:rsidRPr="00B933B6" w:rsidRDefault="00B933B6" w:rsidP="001F5049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:rsidR="00B933B6" w:rsidRPr="001F5049" w:rsidRDefault="00B933B6" w:rsidP="001F5049">
      <w:pPr>
        <w:suppressAutoHyphens/>
        <w:spacing w:after="0" w:line="240" w:lineRule="auto"/>
        <w:rPr>
          <w:rFonts w:ascii="AcadNusx" w:eastAsia="Times New Roman" w:hAnsi="AcadNusx" w:cs="Times New Roman"/>
          <w:sz w:val="28"/>
          <w:szCs w:val="28"/>
          <w:lang w:eastAsia="ar-SA"/>
        </w:rPr>
      </w:pPr>
      <w:proofErr w:type="gramStart"/>
      <w:r w:rsidRPr="00B933B6">
        <w:rPr>
          <w:rFonts w:ascii="AcadNusx" w:eastAsia="Times New Roman" w:hAnsi="AcadNusx" w:cs="Times New Roman"/>
          <w:b/>
          <w:sz w:val="28"/>
          <w:szCs w:val="28"/>
          <w:lang w:eastAsia="ar-SA"/>
        </w:rPr>
        <w:t xml:space="preserve">IX  </w:t>
      </w:r>
      <w:proofErr w:type="spellStart"/>
      <w:r w:rsidRPr="00B933B6">
        <w:rPr>
          <w:rFonts w:ascii="Sylfaen" w:eastAsia="Times New Roman" w:hAnsi="Sylfaen" w:cs="Times New Roman"/>
          <w:b/>
          <w:sz w:val="28"/>
          <w:szCs w:val="28"/>
          <w:lang w:eastAsia="ar-SA"/>
        </w:rPr>
        <w:t>კლასი</w:t>
      </w:r>
      <w:proofErr w:type="spellEnd"/>
      <w:proofErr w:type="gramEnd"/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1F5049" w:rsidRDefault="001F5049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8"/>
          <w:szCs w:val="28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8"/>
          <w:szCs w:val="28"/>
          <w:lang w:eastAsia="ar-SA"/>
        </w:rPr>
      </w:pPr>
      <w:proofErr w:type="gramStart"/>
      <w:r w:rsidRPr="00B933B6">
        <w:rPr>
          <w:rFonts w:ascii="AcadNusx" w:eastAsia="Times New Roman" w:hAnsi="AcadNusx" w:cs="Times New Roman"/>
          <w:b/>
          <w:sz w:val="28"/>
          <w:szCs w:val="28"/>
          <w:lang w:eastAsia="ar-SA"/>
        </w:rPr>
        <w:lastRenderedPageBreak/>
        <w:t xml:space="preserve">X  </w:t>
      </w:r>
      <w:proofErr w:type="spellStart"/>
      <w:r w:rsidRPr="00B933B6">
        <w:rPr>
          <w:rFonts w:ascii="Sylfaen" w:eastAsia="Times New Roman" w:hAnsi="Sylfaen" w:cs="Times New Roman"/>
          <w:b/>
          <w:sz w:val="28"/>
          <w:szCs w:val="28"/>
          <w:lang w:eastAsia="ar-SA"/>
        </w:rPr>
        <w:t>კლასი</w:t>
      </w:r>
      <w:proofErr w:type="spellEnd"/>
      <w:proofErr w:type="gramEnd"/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8"/>
          <w:szCs w:val="28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792" w:tblpY="83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320"/>
        <w:gridCol w:w="3510"/>
      </w:tblGrid>
      <w:tr w:rsidR="00B933B6" w:rsidRPr="00B933B6" w:rsidTr="001F5049">
        <w:trPr>
          <w:trHeight w:val="557"/>
        </w:trPr>
        <w:tc>
          <w:tcPr>
            <w:tcW w:w="3330" w:type="dxa"/>
            <w:shd w:val="clear" w:color="auto" w:fill="C0C0C0"/>
            <w:vAlign w:val="center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4320" w:type="dxa"/>
            <w:shd w:val="clear" w:color="auto" w:fill="C0C0C0"/>
            <w:vAlign w:val="center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3510" w:type="dxa"/>
            <w:shd w:val="clear" w:color="auto" w:fill="C0C0C0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</w:tbl>
    <w:tbl>
      <w:tblPr>
        <w:tblpPr w:leftFromText="180" w:rightFromText="180" w:vertAnchor="text" w:horzAnchor="margin" w:tblpX="-792" w:tblpY="668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4340"/>
        <w:gridCol w:w="3510"/>
      </w:tblGrid>
      <w:tr w:rsidR="00B933B6" w:rsidRPr="00B933B6" w:rsidTr="001F5049">
        <w:trPr>
          <w:trHeight w:val="1273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v.rodonaia, n.nakudaSvili,  a.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არაბული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m.gigineiSvili, l.grigolaSvili da l.daTaSvili. </w:t>
            </w:r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B933B6" w:rsidRPr="00B933B6" w:rsidTr="001F5049">
        <w:trPr>
          <w:trHeight w:val="760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860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biologia</w:t>
            </w:r>
            <w:proofErr w:type="spellEnd"/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e.zaaliSvili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iosebaSvili</w:t>
            </w:r>
            <w:proofErr w:type="spellEnd"/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 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საგამომცემლო სახლი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triasi”</w:t>
            </w:r>
          </w:p>
        </w:tc>
      </w:tr>
      <w:tr w:rsidR="00B933B6" w:rsidRPr="00B933B6" w:rsidTr="001F5049">
        <w:trPr>
          <w:trHeight w:val="393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ისტორია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l.fircxalava, g.sanikiZe, l.gordeziani, n.cixisTavi, g.kiknaZe, r.gaCeCilaZe, m.lorTqifaniZe,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n.asaTiani, c,CikvaiZe, f.lomaSvili, r.metreveli, z.miminoSvili, g.oTxmezuri da n.kiRuraZe</w:t>
            </w:r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</w:tc>
      </w:tr>
      <w:tr w:rsidR="00B933B6" w:rsidRPr="00B933B6" w:rsidTr="001F5049">
        <w:trPr>
          <w:trHeight w:val="393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msoflios</w:t>
            </w:r>
            <w:proofErr w:type="spellEnd"/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გეოგრაფია</w:t>
            </w:r>
          </w:p>
        </w:tc>
        <w:tc>
          <w:tcPr>
            <w:tcW w:w="434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bliaZe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g.Wanturia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d.kereseliZe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z.seferTelaZe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351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</w:tr>
      <w:tr w:rsidR="00B933B6" w:rsidRPr="00B933B6" w:rsidTr="001F5049">
        <w:trPr>
          <w:trHeight w:val="576"/>
        </w:trPr>
        <w:tc>
          <w:tcPr>
            <w:tcW w:w="331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ar-SA"/>
              </w:rPr>
              <w:t>რუსული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ena-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eastAsia="ar-SA"/>
              </w:rPr>
              <w:t>sV</w:t>
            </w:r>
            <w:proofErr w:type="spellEnd"/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Русскйй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 w:eastAsia="ar-SA"/>
              </w:rPr>
              <w:t>язык</w:t>
            </w:r>
            <w:r w:rsidRPr="00B933B6">
              <w:rPr>
                <w:rFonts w:ascii="AcadNusx" w:eastAsia="Times New Roman" w:hAnsi="AcadNusx" w:cs="Times New Roman"/>
                <w:b/>
                <w:sz w:val="24"/>
                <w:szCs w:val="24"/>
                <w:lang w:val="ka-GE" w:eastAsia="ar-SA"/>
              </w:rPr>
              <w:t xml:space="preserve"> 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434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m.lorTqifaniZe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i.CxeiZe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T.CimakaZe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10" w:type="dxa"/>
            <w:shd w:val="clear" w:color="auto" w:fill="FFFFFF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artanuji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393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inglisuri </w:t>
            </w:r>
          </w:p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activate –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A-2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suppressAutoHyphens/>
              <w:spacing w:after="0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933B6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jOANNE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 xml:space="preserve">  TAYLORE-KNOVELS,  CAROLYN BARRACLOUGH, ELAINE BOYOL</w:t>
            </w:r>
          </w:p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</w:tcPr>
          <w:p w:rsidR="00B933B6" w:rsidRPr="00B933B6" w:rsidRDefault="00B933B6" w:rsidP="001F5049">
            <w:pPr>
              <w:suppressAutoHyphens/>
              <w:spacing w:after="0"/>
              <w:ind w:firstLine="426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1F504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OXFORD UNIVERSITY PRESS</w:t>
            </w:r>
          </w:p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  <w:lang w:eastAsia="ar-SA"/>
              </w:rPr>
            </w:pPr>
          </w:p>
        </w:tc>
      </w:tr>
      <w:tr w:rsidR="00B933B6" w:rsidRPr="00B933B6" w:rsidTr="001F5049">
        <w:trPr>
          <w:trHeight w:val="886"/>
        </w:trPr>
        <w:tc>
          <w:tcPr>
            <w:tcW w:w="3310" w:type="dxa"/>
          </w:tcPr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b/>
                <w:bCs/>
                <w:color w:val="000000"/>
                <w:sz w:val="20"/>
                <w:szCs w:val="20"/>
                <w:lang w:val="ka-GE" w:eastAsia="ar-SA"/>
              </w:rPr>
              <w:t>fizika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გედენიძე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 da 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ლაზარაშვილი</w:t>
            </w:r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val="ka-GE" w:eastAsia="ar-SA"/>
              </w:rPr>
              <w:t xml:space="preserve"> ინტელექტი</w:t>
            </w:r>
            <w:r w:rsidRPr="00B933B6">
              <w:rPr>
                <w:rFonts w:ascii="Sylfaen" w:eastAsia="Times New Roman" w:hAnsi="Sylfaen" w:cs="Sylfae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843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val="ka-GE" w:eastAsia="ar-SA"/>
              </w:rPr>
              <w:t xml:space="preserve">qimia 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vardiaSvili</w:t>
            </w:r>
            <w:proofErr w:type="spellEnd"/>
          </w:p>
        </w:tc>
        <w:tc>
          <w:tcPr>
            <w:tcW w:w="3510" w:type="dxa"/>
          </w:tcPr>
          <w:p w:rsidR="00B933B6" w:rsidRPr="00B933B6" w:rsidRDefault="00B933B6" w:rsidP="001F5049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1409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  <w:t>სამოქალაქო</w:t>
            </w: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  <w:t>განათლება</w:t>
            </w: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n.talaxaZe</w:t>
            </w:r>
            <w:proofErr w:type="spellEnd"/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Sps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,,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sidi-ekonomikuri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ganaTlebisa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ganviTarebis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centri</w:t>
            </w:r>
            <w:proofErr w:type="spellEnd"/>
            <w:r w:rsidRPr="00B933B6"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1F5049">
        <w:trPr>
          <w:trHeight w:val="70"/>
        </w:trPr>
        <w:tc>
          <w:tcPr>
            <w:tcW w:w="33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 w:eastAsia="ar-SA"/>
              </w:rPr>
            </w:pPr>
          </w:p>
        </w:tc>
        <w:tc>
          <w:tcPr>
            <w:tcW w:w="434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</w:tcPr>
          <w:p w:rsidR="00B933B6" w:rsidRPr="00B933B6" w:rsidRDefault="00B933B6" w:rsidP="001F5049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sz w:val="20"/>
                <w:szCs w:val="20"/>
                <w:lang w:eastAsia="ar-SA"/>
              </w:rPr>
            </w:pPr>
          </w:p>
        </w:tc>
      </w:tr>
    </w:tbl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36"/>
          <w:szCs w:val="36"/>
          <w:lang w:val="ka-GE" w:eastAsia="ar-SA"/>
        </w:rPr>
      </w:pPr>
      <w:r w:rsidRPr="00B933B6">
        <w:rPr>
          <w:rFonts w:ascii="AcadNusx" w:eastAsia="Times New Roman" w:hAnsi="AcadNusx" w:cs="Times New Roman"/>
          <w:b/>
          <w:sz w:val="36"/>
          <w:szCs w:val="36"/>
          <w:lang w:val="ka-GE" w:eastAsia="ar-SA"/>
        </w:rPr>
        <w:t xml:space="preserve">XI </w:t>
      </w:r>
      <w:r w:rsidRPr="00B933B6">
        <w:rPr>
          <w:rFonts w:ascii="Sylfaen" w:eastAsia="Times New Roman" w:hAnsi="Sylfaen" w:cs="Times New Roman"/>
          <w:b/>
          <w:sz w:val="36"/>
          <w:szCs w:val="36"/>
          <w:lang w:val="ka-GE" w:eastAsia="ar-SA"/>
        </w:rPr>
        <w:t>კლასი</w:t>
      </w:r>
    </w:p>
    <w:p w:rsidR="00B933B6" w:rsidRPr="00B933B6" w:rsidRDefault="00B933B6" w:rsidP="00B933B6">
      <w:pPr>
        <w:suppressAutoHyphens/>
        <w:spacing w:after="0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</w:p>
    <w:tbl>
      <w:tblPr>
        <w:tblpPr w:leftFromText="180" w:rightFromText="180" w:vertAnchor="text" w:horzAnchor="margin" w:tblpY="278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0"/>
        <w:gridCol w:w="3150"/>
      </w:tblGrid>
      <w:tr w:rsidR="00B933B6" w:rsidRPr="00B933B6" w:rsidTr="00A35156">
        <w:trPr>
          <w:trHeight w:val="423"/>
        </w:trPr>
        <w:tc>
          <w:tcPr>
            <w:tcW w:w="2448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sagnis dasaxeleba</w:t>
            </w:r>
          </w:p>
        </w:tc>
        <w:tc>
          <w:tcPr>
            <w:tcW w:w="3960" w:type="dxa"/>
            <w:shd w:val="clear" w:color="auto" w:fill="C0C0C0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wignis avtori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C0C0C0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gamomcemloba</w:t>
            </w:r>
          </w:p>
        </w:tc>
      </w:tr>
    </w:tbl>
    <w:tbl>
      <w:tblPr>
        <w:tblpPr w:leftFromText="180" w:rightFromText="180" w:vertAnchor="text" w:horzAnchor="margin" w:tblpY="806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43"/>
        <w:gridCol w:w="3150"/>
      </w:tblGrid>
      <w:tr w:rsidR="001F5049" w:rsidRPr="00B933B6" w:rsidTr="00A35156">
        <w:trPr>
          <w:trHeight w:val="313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qarTuli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ენა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ლიტერატურა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v.rodonaia, n.nakudaSvili,  a.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არაბული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, m.gigineiSvili, l.grigolaSvili da l.daTaSvili. 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1F5049" w:rsidRPr="00B933B6" w:rsidTr="00A35156">
        <w:trPr>
          <w:trHeight w:val="393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”</w:t>
            </w:r>
          </w:p>
        </w:tc>
      </w:tr>
      <w:tr w:rsidR="001F5049" w:rsidRPr="00B933B6" w:rsidTr="00A35156">
        <w:trPr>
          <w:trHeight w:val="393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val="ka-GE" w:eastAsia="ar-SA"/>
              </w:rPr>
              <w:t xml:space="preserve">  istoria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l.fircxalava, g.sanikiZe, l.gordeziani, n.cixisTavi, g.kiknaZe, r.gaCeCilaZe, m.lorTqifaniZe,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n.asaTiani, c,CikvaiZe, f.lomaSvili, r.metreveli, z.miminoSvili, g.oTxmezuri da n.kiRuraZe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ცენტრი”</w:t>
            </w:r>
          </w:p>
        </w:tc>
      </w:tr>
      <w:tr w:rsidR="001F5049" w:rsidRPr="00B933B6" w:rsidTr="00A35156">
        <w:trPr>
          <w:trHeight w:val="393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globaluri</w:t>
            </w:r>
            <w:proofErr w:type="spellEnd"/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geografia</w:t>
            </w:r>
            <w:proofErr w:type="spellEnd"/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bliaZe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g.Wanturia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d.kereseliZe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z.seferTelaZe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ცენტრი”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</w:tc>
      </w:tr>
      <w:tr w:rsidR="001F5049" w:rsidRPr="00B933B6" w:rsidTr="00A35156">
        <w:trPr>
          <w:trHeight w:val="393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lang w:val="ka-GE" w:eastAsia="ar-SA"/>
              </w:rPr>
              <w:t>რუსული</w:t>
            </w:r>
            <w:r w:rsidRPr="00B933B6">
              <w:rPr>
                <w:rFonts w:ascii="AcadNusx" w:eastAsia="Times New Roman" w:hAnsi="AcadNusx" w:cs="Times New Roman"/>
                <w:lang w:val="ka-GE" w:eastAsia="ar-SA"/>
              </w:rPr>
              <w:t xml:space="preserve"> ena-</w:t>
            </w:r>
            <w:proofErr w:type="spellStart"/>
            <w:r w:rsidRPr="00B933B6">
              <w:rPr>
                <w:rFonts w:ascii="AcadNusx" w:eastAsia="Times New Roman" w:hAnsi="AcadNusx" w:cs="Times New Roman"/>
                <w:lang w:eastAsia="ar-SA"/>
              </w:rPr>
              <w:t>sVI</w:t>
            </w:r>
            <w:proofErr w:type="spellEnd"/>
            <w:r w:rsidRPr="00B933B6">
              <w:rPr>
                <w:rFonts w:ascii="AcadNusx" w:eastAsia="Times New Roman" w:hAnsi="AcadNusx" w:cs="Times New Roman"/>
                <w:lang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lang w:val="ka-GE" w:eastAsia="ar-SA"/>
              </w:rPr>
              <w:t>Русскйй</w:t>
            </w:r>
            <w:r w:rsidRPr="00B933B6">
              <w:rPr>
                <w:rFonts w:ascii="AcadNusx" w:eastAsia="Times New Roman" w:hAnsi="AcadNusx" w:cs="Times New Roman"/>
                <w:lang w:val="ka-GE" w:eastAsia="ar-SA"/>
              </w:rPr>
              <w:t xml:space="preserve"> </w:t>
            </w:r>
            <w:r w:rsidRPr="00B933B6">
              <w:rPr>
                <w:rFonts w:ascii="Times New Roman" w:eastAsia="Times New Roman" w:hAnsi="Times New Roman" w:cs="Times New Roman"/>
                <w:lang w:val="ka-GE" w:eastAsia="ar-SA"/>
              </w:rPr>
              <w:t>язык</w:t>
            </w:r>
            <w:r w:rsidRPr="00B933B6">
              <w:rPr>
                <w:rFonts w:ascii="AcadNusx" w:eastAsia="Times New Roman" w:hAnsi="AcadNusx" w:cs="Times New Roman"/>
                <w:lang w:val="ka-GE" w:eastAsia="ar-SA"/>
              </w:rPr>
              <w:t xml:space="preserve">  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3" w:type="dxa"/>
            <w:shd w:val="clear" w:color="auto" w:fill="FFFFFF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m.lorTqifaniZe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i.CxeiZe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T.CimakaZe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.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</w:tc>
        <w:tc>
          <w:tcPr>
            <w:tcW w:w="3150" w:type="dxa"/>
            <w:shd w:val="clear" w:color="auto" w:fill="FFFFFF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artanuji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”</w:t>
            </w:r>
          </w:p>
        </w:tc>
      </w:tr>
      <w:tr w:rsidR="001F5049" w:rsidRPr="00B933B6" w:rsidTr="00A35156">
        <w:trPr>
          <w:trHeight w:val="576"/>
        </w:trPr>
        <w:tc>
          <w:tcPr>
            <w:tcW w:w="2410" w:type="dxa"/>
            <w:shd w:val="clear" w:color="auto" w:fill="FFFFFF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inglisuri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 activate –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b-1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+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043" w:type="dxa"/>
            <w:shd w:val="clear" w:color="auto" w:fill="FFFFFF"/>
          </w:tcPr>
          <w:p w:rsidR="001F5049" w:rsidRPr="00B933B6" w:rsidRDefault="001F5049" w:rsidP="00A35156">
            <w:pPr>
              <w:suppressAutoHyphens/>
              <w:spacing w:after="0"/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</w:pPr>
            <w:proofErr w:type="spellStart"/>
            <w:r w:rsidRPr="00B933B6"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  <w:t>jOANNE</w:t>
            </w:r>
            <w:proofErr w:type="spellEnd"/>
            <w:r w:rsidRPr="00B933B6"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  <w:t xml:space="preserve">  TAYLORE-KNOVELS,  CAROLYN BARRACLOUGH, ELAINE BOYOL</w:t>
            </w:r>
          </w:p>
          <w:p w:rsidR="001F5049" w:rsidRPr="00B933B6" w:rsidRDefault="001F5049" w:rsidP="00A35156">
            <w:pPr>
              <w:suppressAutoHyphens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  <w:shd w:val="clear" w:color="auto" w:fill="FFFFFF"/>
          </w:tcPr>
          <w:p w:rsidR="001F5049" w:rsidRPr="00B933B6" w:rsidRDefault="001F5049" w:rsidP="00A35156">
            <w:pPr>
              <w:suppressAutoHyphens/>
              <w:spacing w:after="0"/>
              <w:ind w:firstLine="426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</w:p>
          <w:p w:rsidR="001F5049" w:rsidRPr="00B933B6" w:rsidRDefault="001F5049" w:rsidP="00A351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33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OXFORD UNIVERSITY PRESS</w:t>
            </w:r>
          </w:p>
          <w:p w:rsidR="001F5049" w:rsidRPr="00B933B6" w:rsidRDefault="001F5049" w:rsidP="00A3515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  <w:lang w:eastAsia="ar-SA"/>
              </w:rPr>
            </w:pPr>
          </w:p>
        </w:tc>
      </w:tr>
      <w:tr w:rsidR="001F5049" w:rsidRPr="00B933B6" w:rsidTr="00A35156">
        <w:trPr>
          <w:trHeight w:val="151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qimia 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color w:val="000000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B933B6">
              <w:rPr>
                <w:rFonts w:ascii="AcadNusx" w:eastAsia="Times New Roman" w:hAnsi="AcadNusx" w:cs="Times New Roman"/>
                <w:color w:val="000000"/>
                <w:sz w:val="20"/>
                <w:szCs w:val="20"/>
                <w:lang w:eastAsia="ar-SA"/>
              </w:rPr>
              <w:t>vardiaSvili</w:t>
            </w:r>
            <w:proofErr w:type="spellEnd"/>
          </w:p>
        </w:tc>
        <w:tc>
          <w:tcPr>
            <w:tcW w:w="3150" w:type="dxa"/>
          </w:tcPr>
          <w:p w:rsidR="001F5049" w:rsidRPr="00B933B6" w:rsidRDefault="001F5049" w:rsidP="00A3515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”</w:t>
            </w:r>
          </w:p>
        </w:tc>
      </w:tr>
      <w:tr w:rsidR="001F5049" w:rsidRPr="00B933B6" w:rsidTr="00A35156">
        <w:trPr>
          <w:trHeight w:val="151"/>
        </w:trPr>
        <w:tc>
          <w:tcPr>
            <w:tcW w:w="2410" w:type="dxa"/>
          </w:tcPr>
          <w:p w:rsidR="001F5049" w:rsidRPr="00B933B6" w:rsidRDefault="001F5049" w:rsidP="00A35156">
            <w:pPr>
              <w:suppressAutoHyphens/>
              <w:spacing w:after="0" w:line="240" w:lineRule="auto"/>
              <w:rPr>
                <w:rFonts w:ascii="AcadNusx" w:eastAsia="Times New Roman" w:hAnsi="AcadNusx" w:cs="Sylfaen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Sylfaen"/>
                <w:bCs/>
                <w:color w:val="000000"/>
                <w:sz w:val="20"/>
                <w:szCs w:val="20"/>
                <w:lang w:eastAsia="ar-SA"/>
              </w:rPr>
              <w:t>fizika</w:t>
            </w:r>
            <w:proofErr w:type="spellEnd"/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გ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გედენიძე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 da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ე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ლაზარაშვილი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 xml:space="preserve"> ინტელექტი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eastAsia="ar-SA"/>
              </w:rPr>
              <w:t>”</w:t>
            </w:r>
          </w:p>
        </w:tc>
      </w:tr>
      <w:tr w:rsidR="001F5049" w:rsidRPr="00B933B6" w:rsidTr="00A35156">
        <w:trPr>
          <w:trHeight w:val="488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ხელოვნების</w:t>
            </w:r>
            <w:r w:rsidRPr="00B933B6"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ისტორია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მაჭარაშვილი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სილაგაძე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მერიდიანი</w:t>
            </w:r>
          </w:p>
        </w:tc>
      </w:tr>
      <w:tr w:rsidR="001F5049" w:rsidRPr="00B933B6" w:rsidTr="00A35156">
        <w:trPr>
          <w:trHeight w:val="850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საგზაო</w:t>
            </w:r>
            <w:r w:rsidRPr="00B933B6"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ნიშნები</w:t>
            </w:r>
            <w:r w:rsidRPr="00B933B6"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Sylfaen"/>
                <w:color w:val="000000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ar-SA"/>
              </w:rPr>
              <w:t>უსაფრთხოება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ნ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სააკაშვილი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ab/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.,,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მვპ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“</w:t>
            </w:r>
          </w:p>
        </w:tc>
      </w:tr>
      <w:tr w:rsidR="001F5049" w:rsidRPr="00B933B6" w:rsidTr="00A35156">
        <w:trPr>
          <w:trHeight w:val="1177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სახელმწიფო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და</w:t>
            </w:r>
            <w:r w:rsidRPr="00B933B6">
              <w:rPr>
                <w:rFonts w:ascii="AcadNusx" w:eastAsia="Times New Roman" w:hAnsi="AcadNusx" w:cs="Sylfae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Sylfaen"/>
                <w:sz w:val="20"/>
                <w:szCs w:val="20"/>
                <w:lang w:val="ka-GE" w:eastAsia="ar-SA"/>
              </w:rPr>
              <w:t>მოქალაქეობა</w:t>
            </w: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ბრაჭული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მაცაბერიძე</w:t>
            </w: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ლეგა</w:t>
            </w:r>
          </w:p>
        </w:tc>
      </w:tr>
      <w:tr w:rsidR="001F5049" w:rsidRPr="00B933B6" w:rsidTr="00A35156">
        <w:trPr>
          <w:trHeight w:val="151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biologia</w:t>
            </w:r>
            <w:proofErr w:type="spellEnd"/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e.zaaliSvili</w:t>
            </w:r>
            <w:proofErr w:type="spellEnd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 xml:space="preserve"> da </w:t>
            </w:r>
          </w:p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T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. </w:t>
            </w:r>
            <w:proofErr w:type="spellStart"/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iosebaSvili</w:t>
            </w:r>
            <w:proofErr w:type="spellEnd"/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. ,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  <w:t>,</w:t>
            </w:r>
            <w:r w:rsidRPr="00B933B6">
              <w:rPr>
                <w:rFonts w:ascii="Sylfaen" w:eastAsia="Times New Roman" w:hAnsi="Sylfaen" w:cs="Times New Roman"/>
                <w:sz w:val="20"/>
                <w:szCs w:val="20"/>
                <w:lang w:val="ka-GE" w:eastAsia="ar-SA"/>
              </w:rPr>
              <w:t xml:space="preserve">საგამომცემლო სახლი </w:t>
            </w:r>
            <w:r w:rsidRPr="00B933B6"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  <w:t>triasi”</w:t>
            </w:r>
          </w:p>
        </w:tc>
      </w:tr>
      <w:tr w:rsidR="001F5049" w:rsidRPr="00B933B6" w:rsidTr="00A35156">
        <w:trPr>
          <w:trHeight w:val="151"/>
        </w:trPr>
        <w:tc>
          <w:tcPr>
            <w:tcW w:w="241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43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50" w:type="dxa"/>
          </w:tcPr>
          <w:p w:rsidR="001F5049" w:rsidRPr="00B933B6" w:rsidRDefault="001F5049" w:rsidP="00A3515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val="ka-GE" w:eastAsia="ar-SA"/>
              </w:rPr>
            </w:pPr>
          </w:p>
        </w:tc>
      </w:tr>
    </w:tbl>
    <w:p w:rsidR="00B933B6" w:rsidRPr="00A902B7" w:rsidRDefault="00B933B6" w:rsidP="00A902B7">
      <w:pPr>
        <w:suppressAutoHyphens/>
        <w:spacing w:after="0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val="ka-GE" w:eastAsia="ar-SA"/>
        </w:rPr>
      </w:pPr>
      <w:r w:rsidRPr="00B933B6">
        <w:rPr>
          <w:rFonts w:ascii="AcadNusx" w:eastAsia="Times New Roman" w:hAnsi="AcadNusx" w:cs="Times New Roman"/>
          <w:b/>
          <w:sz w:val="20"/>
          <w:szCs w:val="20"/>
          <w:lang w:val="ka-GE" w:eastAsia="ar-SA"/>
        </w:rPr>
        <w:t xml:space="preserve">    </w:t>
      </w:r>
    </w:p>
    <w:p w:rsidR="00B933B6" w:rsidRPr="00A902B7" w:rsidRDefault="00B933B6" w:rsidP="00A902B7">
      <w:pPr>
        <w:suppressAutoHyphens/>
        <w:spacing w:after="0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40"/>
          <w:szCs w:val="40"/>
          <w:lang w:eastAsia="ar-SA"/>
        </w:rPr>
      </w:pPr>
      <w:r w:rsidRPr="00B933B6"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  <w:t xml:space="preserve">    </w:t>
      </w:r>
      <w:r w:rsidRPr="00B933B6">
        <w:rPr>
          <w:rFonts w:ascii="AcadNusx" w:eastAsia="Times New Roman" w:hAnsi="AcadNusx" w:cs="Times New Roman"/>
          <w:b/>
          <w:sz w:val="40"/>
          <w:szCs w:val="40"/>
          <w:lang w:eastAsia="ar-SA"/>
        </w:rPr>
        <w:t xml:space="preserve">XII </w:t>
      </w:r>
      <w:r w:rsidRPr="00B933B6">
        <w:rPr>
          <w:rFonts w:ascii="Sylfaen" w:eastAsia="Times New Roman" w:hAnsi="Sylfaen" w:cs="Times New Roman"/>
          <w:b/>
          <w:sz w:val="40"/>
          <w:szCs w:val="40"/>
          <w:lang w:val="ka-GE" w:eastAsia="ar-SA"/>
        </w:rPr>
        <w:t>კლასი</w:t>
      </w:r>
    </w:p>
    <w:p w:rsidR="00B933B6" w:rsidRPr="00B933B6" w:rsidRDefault="00B933B6" w:rsidP="00B933B6">
      <w:pPr>
        <w:suppressAutoHyphens/>
        <w:spacing w:after="0"/>
        <w:ind w:firstLine="426"/>
        <w:rPr>
          <w:rFonts w:ascii="Sylfaen" w:eastAsia="Times New Roman" w:hAnsi="Sylfaen" w:cs="Times New Roman"/>
          <w:b/>
          <w:sz w:val="20"/>
          <w:szCs w:val="20"/>
          <w:lang w:eastAsia="ar-SA"/>
        </w:rPr>
      </w:pPr>
    </w:p>
    <w:p w:rsidR="00B933B6" w:rsidRPr="00B933B6" w:rsidRDefault="00B933B6" w:rsidP="00B933B6">
      <w:pPr>
        <w:suppressAutoHyphens/>
        <w:spacing w:after="0"/>
        <w:ind w:firstLine="426"/>
        <w:rPr>
          <w:rFonts w:ascii="AcadNusx" w:eastAsia="Times New Roman" w:hAnsi="AcadNusx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978" w:tblpY="137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320"/>
        <w:gridCol w:w="3672"/>
      </w:tblGrid>
      <w:tr w:rsidR="00B933B6" w:rsidRPr="00B933B6" w:rsidTr="00A902B7">
        <w:trPr>
          <w:trHeight w:val="841"/>
        </w:trPr>
        <w:tc>
          <w:tcPr>
            <w:tcW w:w="3348" w:type="dxa"/>
            <w:shd w:val="clear" w:color="auto" w:fill="C0C0C0"/>
            <w:vAlign w:val="center"/>
          </w:tcPr>
          <w:p w:rsidR="00B933B6" w:rsidRPr="00B933B6" w:rsidRDefault="00B933B6" w:rsidP="00A902B7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sagnis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dasaxeleba</w:t>
            </w:r>
            <w:proofErr w:type="spellEnd"/>
          </w:p>
        </w:tc>
        <w:tc>
          <w:tcPr>
            <w:tcW w:w="4320" w:type="dxa"/>
            <w:shd w:val="clear" w:color="auto" w:fill="C0C0C0"/>
            <w:vAlign w:val="center"/>
          </w:tcPr>
          <w:p w:rsidR="00B933B6" w:rsidRPr="00B933B6" w:rsidRDefault="00B933B6" w:rsidP="00A902B7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wignis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avtori</w:t>
            </w:r>
            <w:proofErr w:type="spellEnd"/>
          </w:p>
        </w:tc>
        <w:tc>
          <w:tcPr>
            <w:tcW w:w="3672" w:type="dxa"/>
            <w:shd w:val="clear" w:color="auto" w:fill="C0C0C0"/>
          </w:tcPr>
          <w:p w:rsidR="00B933B6" w:rsidRPr="00B933B6" w:rsidRDefault="00B933B6" w:rsidP="00A902B7">
            <w:pPr>
              <w:tabs>
                <w:tab w:val="left" w:pos="6728"/>
              </w:tabs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A902B7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</w:p>
        </w:tc>
      </w:tr>
    </w:tbl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320"/>
        <w:gridCol w:w="3690"/>
      </w:tblGrid>
      <w:tr w:rsidR="00B933B6" w:rsidRPr="00B933B6" w:rsidTr="00A902B7">
        <w:trPr>
          <w:trHeight w:val="1261"/>
        </w:trPr>
        <w:tc>
          <w:tcPr>
            <w:tcW w:w="333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maTematika</w:t>
            </w:r>
          </w:p>
        </w:tc>
        <w:tc>
          <w:tcPr>
            <w:tcW w:w="432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g. gogiSvili, 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T. vefxvaZe, i.mebonia, da l.qurCiSvili.  </w:t>
            </w:r>
          </w:p>
        </w:tc>
        <w:tc>
          <w:tcPr>
            <w:tcW w:w="369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inteleqti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”</w:t>
            </w:r>
          </w:p>
        </w:tc>
      </w:tr>
      <w:tr w:rsidR="00B933B6" w:rsidRPr="00B933B6" w:rsidTr="00A902B7">
        <w:trPr>
          <w:trHeight w:val="1690"/>
        </w:trPr>
        <w:tc>
          <w:tcPr>
            <w:tcW w:w="3330" w:type="dxa"/>
            <w:vAlign w:val="center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qarTuli</w:t>
            </w:r>
            <w:proofErr w:type="spellEnd"/>
          </w:p>
        </w:tc>
        <w:tc>
          <w:tcPr>
            <w:tcW w:w="432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v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rodonaia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,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n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nakudaSvili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,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a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არაბული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,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მ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.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ხუციშვილი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,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m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gigineiSvili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,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l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grigolaSvili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da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l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  <w:t>.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daTaSvili</w:t>
            </w:r>
            <w:proofErr w:type="spellEnd"/>
          </w:p>
        </w:tc>
        <w:tc>
          <w:tcPr>
            <w:tcW w:w="369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,,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საგამომცემლო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სახლი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swavlani“</w:t>
            </w:r>
          </w:p>
        </w:tc>
      </w:tr>
      <w:tr w:rsidR="00B933B6" w:rsidRPr="00B933B6" w:rsidTr="00A902B7">
        <w:trPr>
          <w:trHeight w:val="393"/>
        </w:trPr>
        <w:tc>
          <w:tcPr>
            <w:tcW w:w="3330" w:type="dxa"/>
            <w:vAlign w:val="center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4"/>
                <w:szCs w:val="24"/>
                <w:lang w:val="ru-RU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  <w:t>istoria</w:t>
            </w:r>
            <w:proofErr w:type="spellEnd"/>
          </w:p>
        </w:tc>
        <w:tc>
          <w:tcPr>
            <w:tcW w:w="432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l.fircxalava, g.sanikiZe, l.gordeziani, n.cixisTavi, g.kiknaZe, r.gaCeCilaZe, m.lorTqifaniZe,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n.asaTiani, c,CikvaiZe, f.lomaSvili, r.metreveli, z.miminoSvili, g.oTxmezuri da n.kiRuraZe</w:t>
            </w:r>
          </w:p>
        </w:tc>
        <w:tc>
          <w:tcPr>
            <w:tcW w:w="369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შპს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. ,,bakur sulakauris gamomcemloba-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ქართული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ბიოგრაფიული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ცენტრი”</w:t>
            </w:r>
          </w:p>
        </w:tc>
      </w:tr>
      <w:tr w:rsidR="00B933B6" w:rsidRPr="00B933B6" w:rsidTr="00A902B7">
        <w:trPr>
          <w:trHeight w:val="1230"/>
        </w:trPr>
        <w:tc>
          <w:tcPr>
            <w:tcW w:w="3330" w:type="dxa"/>
            <w:vAlign w:val="center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სამედიცონო ბიოლოგია</w:t>
            </w:r>
          </w:p>
        </w:tc>
        <w:tc>
          <w:tcPr>
            <w:tcW w:w="4320" w:type="dxa"/>
            <w:vAlign w:val="center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ნ. ზაალიშვილი</w:t>
            </w:r>
          </w:p>
        </w:tc>
        <w:tc>
          <w:tcPr>
            <w:tcW w:w="3690" w:type="dxa"/>
            <w:vAlign w:val="center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ტრიასი</w:t>
            </w:r>
          </w:p>
        </w:tc>
      </w:tr>
      <w:tr w:rsidR="00B933B6" w:rsidRPr="00B933B6" w:rsidTr="00A902B7">
        <w:trPr>
          <w:trHeight w:val="393"/>
        </w:trPr>
        <w:tc>
          <w:tcPr>
            <w:tcW w:w="3330" w:type="dxa"/>
            <w:vAlign w:val="center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 </w:t>
            </w:r>
            <w:r w:rsidRPr="00B933B6"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  <w:t>inglisuri</w:t>
            </w: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 xml:space="preserve"> activate –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eastAsia="ar-SA"/>
              </w:rPr>
              <w:t>b-1</w:t>
            </w:r>
            <w:r w:rsidRPr="00B933B6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ar-SA"/>
              </w:rPr>
              <w:t>+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B933B6" w:rsidRPr="00B933B6" w:rsidRDefault="00B933B6" w:rsidP="00B933B6">
            <w:pPr>
              <w:suppressAutoHyphens/>
              <w:spacing w:after="0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933B6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jOANNE</w:t>
            </w:r>
            <w:proofErr w:type="spellEnd"/>
            <w:r w:rsidRPr="00B933B6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 xml:space="preserve">  TAYLORE-KNOVELS,  CAROLYN BARRACLOUGH, ELAINE BOYOL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0" w:type="dxa"/>
          </w:tcPr>
          <w:p w:rsidR="00B933B6" w:rsidRPr="00B933B6" w:rsidRDefault="00B933B6" w:rsidP="00B933B6">
            <w:pPr>
              <w:suppressAutoHyphens/>
              <w:spacing w:after="0"/>
              <w:ind w:firstLine="426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933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OXFORD UNIVERSITY PRESS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  <w:lang w:eastAsia="ar-SA"/>
              </w:rPr>
            </w:pPr>
          </w:p>
        </w:tc>
      </w:tr>
      <w:tr w:rsidR="00B933B6" w:rsidRPr="00B933B6" w:rsidTr="00A902B7">
        <w:trPr>
          <w:trHeight w:val="1041"/>
        </w:trPr>
        <w:tc>
          <w:tcPr>
            <w:tcW w:w="3330" w:type="dxa"/>
          </w:tcPr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Sylfaen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ar-SA"/>
              </w:rPr>
              <w:t>ლოგიკა</w:t>
            </w:r>
          </w:p>
        </w:tc>
        <w:tc>
          <w:tcPr>
            <w:tcW w:w="432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ზ</w:t>
            </w:r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  <w:t xml:space="preserve">. </w:t>
            </w: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ვახანია</w:t>
            </w:r>
          </w:p>
        </w:tc>
        <w:tc>
          <w:tcPr>
            <w:tcW w:w="369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val="ka-GE" w:eastAsia="ar-SA"/>
              </w:rPr>
            </w:pPr>
            <w:r w:rsidRPr="00B933B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ar-SA"/>
              </w:rPr>
              <w:t>ქორბუდა</w:t>
            </w:r>
          </w:p>
        </w:tc>
      </w:tr>
      <w:tr w:rsidR="00B933B6" w:rsidRPr="00B933B6" w:rsidTr="00A902B7">
        <w:trPr>
          <w:trHeight w:val="393"/>
        </w:trPr>
        <w:tc>
          <w:tcPr>
            <w:tcW w:w="3330" w:type="dxa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B933B6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  <w:lang w:val="ru-RU" w:eastAsia="ar-SA"/>
              </w:rPr>
              <w:t>samoqalaqo Tavdacva da usafrTxoeba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val="ru-RU" w:eastAsia="ar-SA"/>
              </w:rPr>
            </w:pPr>
          </w:p>
          <w:p w:rsidR="00B933B6" w:rsidRPr="00B933B6" w:rsidRDefault="00B933B6" w:rsidP="00B933B6">
            <w:pPr>
              <w:tabs>
                <w:tab w:val="left" w:pos="6728"/>
              </w:tabs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nino</w:t>
            </w:r>
            <w:proofErr w:type="spellEnd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Times New Roman"/>
                <w:b/>
                <w:color w:val="000000"/>
                <w:sz w:val="20"/>
                <w:szCs w:val="20"/>
                <w:lang w:eastAsia="ar-SA"/>
              </w:rPr>
              <w:t>talaxaZe</w:t>
            </w:r>
            <w:proofErr w:type="spellEnd"/>
          </w:p>
          <w:p w:rsidR="00B933B6" w:rsidRPr="00B933B6" w:rsidRDefault="00B933B6" w:rsidP="00B933B6">
            <w:pPr>
              <w:suppressAutoHyphens/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90" w:type="dxa"/>
            <w:shd w:val="clear" w:color="auto" w:fill="FFFFFF"/>
          </w:tcPr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Sps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. ,,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gamomcemloba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933B6" w:rsidRPr="00B933B6" w:rsidRDefault="00B933B6" w:rsidP="00B933B6">
            <w:pPr>
              <w:suppressAutoHyphens/>
              <w:spacing w:after="0" w:line="240" w:lineRule="auto"/>
              <w:rPr>
                <w:rFonts w:ascii="AcadNusx" w:eastAsia="Times New Roman" w:hAnsi="AcadNusx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sidi-ekonomikuri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ganaTlebisa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da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ganviTarebis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>centri</w:t>
            </w:r>
            <w:proofErr w:type="spellEnd"/>
            <w:r w:rsidRPr="00B933B6">
              <w:rPr>
                <w:rFonts w:ascii="AcadNusx" w:eastAsia="Times New Roman" w:hAnsi="AcadNusx" w:cs="Calibri"/>
                <w:b/>
                <w:color w:val="000000"/>
                <w:sz w:val="20"/>
                <w:szCs w:val="20"/>
                <w:lang w:eastAsia="ar-SA"/>
              </w:rPr>
              <w:t xml:space="preserve">” </w:t>
            </w:r>
          </w:p>
        </w:tc>
      </w:tr>
    </w:tbl>
    <w:p w:rsidR="00DD3C85" w:rsidRDefault="00DD3C85"/>
    <w:sectPr w:rsidR="00DD3C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6" w:rsidRDefault="00C67A56" w:rsidP="00B933B6">
      <w:pPr>
        <w:spacing w:after="0" w:line="240" w:lineRule="auto"/>
      </w:pPr>
      <w:r>
        <w:separator/>
      </w:r>
    </w:p>
  </w:endnote>
  <w:endnote w:type="continuationSeparator" w:id="0">
    <w:p w:rsidR="00C67A56" w:rsidRDefault="00C67A56" w:rsidP="00B9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hveul">
    <w:charset w:val="00"/>
    <w:family w:val="auto"/>
    <w:pitch w:val="variable"/>
    <w:sig w:usb0="00000087" w:usb1="00000000" w:usb2="00000000" w:usb3="00000000" w:csb0="0000001B" w:csb1="00000000"/>
  </w:font>
  <w:font w:name="AKolkhety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charset w:val="00"/>
    <w:family w:val="roman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6" w:rsidRDefault="00C67A56" w:rsidP="00B933B6">
      <w:pPr>
        <w:spacing w:after="0" w:line="240" w:lineRule="auto"/>
      </w:pPr>
      <w:r>
        <w:separator/>
      </w:r>
    </w:p>
  </w:footnote>
  <w:footnote w:type="continuationSeparator" w:id="0">
    <w:p w:rsidR="00C67A56" w:rsidRDefault="00C67A56" w:rsidP="00B9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4291048"/>
    <w:multiLevelType w:val="hybridMultilevel"/>
    <w:tmpl w:val="B324D85E"/>
    <w:lvl w:ilvl="0" w:tplc="DA6844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44EC"/>
    <w:multiLevelType w:val="hybridMultilevel"/>
    <w:tmpl w:val="4F16539A"/>
    <w:lvl w:ilvl="0" w:tplc="360E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780E"/>
    <w:multiLevelType w:val="hybridMultilevel"/>
    <w:tmpl w:val="F58A4CD0"/>
    <w:lvl w:ilvl="0" w:tplc="70C6FAB6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7B3"/>
    <w:multiLevelType w:val="hybridMultilevel"/>
    <w:tmpl w:val="7B80787A"/>
    <w:lvl w:ilvl="0" w:tplc="04190001">
      <w:start w:val="1"/>
      <w:numFmt w:val="decimal"/>
      <w:lvlText w:val="%1."/>
      <w:lvlJc w:val="left"/>
      <w:pPr>
        <w:ind w:left="764" w:hanging="480"/>
      </w:pPr>
      <w:rPr>
        <w:rFonts w:eastAsia="Times New Roman" w:cs="Sylfaen" w:hint="default"/>
        <w:b w:val="0"/>
        <w:i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1B4B"/>
    <w:multiLevelType w:val="hybridMultilevel"/>
    <w:tmpl w:val="6C92897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A4286"/>
    <w:multiLevelType w:val="hybridMultilevel"/>
    <w:tmpl w:val="58984E6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CF2"/>
    <w:multiLevelType w:val="hybridMultilevel"/>
    <w:tmpl w:val="D1ECEF5A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F4567"/>
    <w:multiLevelType w:val="hybridMultilevel"/>
    <w:tmpl w:val="58A4F8E6"/>
    <w:lvl w:ilvl="0" w:tplc="0409000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7EB5"/>
    <w:multiLevelType w:val="hybridMultilevel"/>
    <w:tmpl w:val="542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16C4A"/>
    <w:multiLevelType w:val="hybridMultilevel"/>
    <w:tmpl w:val="9E269294"/>
    <w:lvl w:ilvl="0" w:tplc="04190001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781D"/>
    <w:multiLevelType w:val="hybridMultilevel"/>
    <w:tmpl w:val="DF8E0C2A"/>
    <w:lvl w:ilvl="0" w:tplc="360E1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9799F"/>
    <w:multiLevelType w:val="hybridMultilevel"/>
    <w:tmpl w:val="03508BD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526D"/>
    <w:multiLevelType w:val="hybridMultilevel"/>
    <w:tmpl w:val="D90E6D0E"/>
    <w:lvl w:ilvl="0" w:tplc="0409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82869"/>
    <w:multiLevelType w:val="hybridMultilevel"/>
    <w:tmpl w:val="1846ACB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4"/>
    <w:rsid w:val="001F5049"/>
    <w:rsid w:val="002874E4"/>
    <w:rsid w:val="00A35156"/>
    <w:rsid w:val="00A902B7"/>
    <w:rsid w:val="00B933B6"/>
    <w:rsid w:val="00C67A56"/>
    <w:rsid w:val="00D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3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a"/>
    <w:link w:val="Heading2Char"/>
    <w:qFormat/>
    <w:rsid w:val="00B933B6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Arial"/>
      <w:b/>
      <w:i/>
      <w:sz w:val="28"/>
      <w:szCs w:val="20"/>
    </w:rPr>
  </w:style>
  <w:style w:type="paragraph" w:styleId="Heading3">
    <w:name w:val="heading 3"/>
    <w:basedOn w:val="Normal"/>
    <w:next w:val="a"/>
    <w:link w:val="Heading3Char"/>
    <w:qFormat/>
    <w:rsid w:val="00B933B6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Arial"/>
      <w:b/>
      <w:sz w:val="26"/>
      <w:szCs w:val="20"/>
    </w:rPr>
  </w:style>
  <w:style w:type="paragraph" w:styleId="Heading4">
    <w:name w:val="heading 4"/>
    <w:basedOn w:val="Normal"/>
    <w:next w:val="a"/>
    <w:link w:val="Heading4Char"/>
    <w:qFormat/>
    <w:rsid w:val="00B933B6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Arial"/>
      <w:b/>
      <w:sz w:val="28"/>
      <w:szCs w:val="20"/>
    </w:rPr>
  </w:style>
  <w:style w:type="paragraph" w:styleId="Heading5">
    <w:name w:val="heading 5"/>
    <w:basedOn w:val="Normal"/>
    <w:link w:val="Heading5Char"/>
    <w:qFormat/>
    <w:rsid w:val="00B933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qFormat/>
    <w:rsid w:val="00B933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933B6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3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33B6"/>
    <w:rPr>
      <w:rFonts w:ascii="Arial" w:eastAsia="Arial" w:hAnsi="Arial" w:cs="Arial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933B6"/>
    <w:rPr>
      <w:rFonts w:ascii="Cambria" w:eastAsia="Cambria" w:hAnsi="Cambria" w:cs="Arial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933B6"/>
    <w:rPr>
      <w:rFonts w:ascii="Calibri" w:eastAsia="Calibri" w:hAnsi="Calibri" w:cs="Arial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33B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933B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933B6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numbering" w:customStyle="1" w:styleId="NoList1">
    <w:name w:val="No List1"/>
    <w:next w:val="NoList"/>
    <w:uiPriority w:val="99"/>
    <w:semiHidden/>
    <w:unhideWhenUsed/>
    <w:rsid w:val="00B933B6"/>
  </w:style>
  <w:style w:type="paragraph" w:customStyle="1" w:styleId="a">
    <w:name w:val="??????"/>
    <w:basedOn w:val="Normal"/>
    <w:rsid w:val="00B933B6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WW8Num1z0">
    <w:name w:val="WW8Num1z0"/>
    <w:rsid w:val="00B933B6"/>
    <w:rPr>
      <w:rFonts w:ascii="Symbol" w:hAnsi="Symbol"/>
    </w:rPr>
  </w:style>
  <w:style w:type="character" w:customStyle="1" w:styleId="WW8Num1z1">
    <w:name w:val="WW8Num1z1"/>
    <w:rsid w:val="00B933B6"/>
    <w:rPr>
      <w:rFonts w:ascii="Courier New" w:hAnsi="Courier New" w:cs="Courier New"/>
    </w:rPr>
  </w:style>
  <w:style w:type="character" w:customStyle="1" w:styleId="WW8Num1z2">
    <w:name w:val="WW8Num1z2"/>
    <w:rsid w:val="00B933B6"/>
    <w:rPr>
      <w:rFonts w:ascii="Wingdings" w:hAnsi="Wingdings"/>
    </w:rPr>
  </w:style>
  <w:style w:type="character" w:customStyle="1" w:styleId="WW8Num3z0">
    <w:name w:val="WW8Num3z0"/>
    <w:rsid w:val="00B933B6"/>
    <w:rPr>
      <w:rFonts w:ascii="Symbol" w:hAnsi="Symbol"/>
    </w:rPr>
  </w:style>
  <w:style w:type="character" w:customStyle="1" w:styleId="WW8Num3z1">
    <w:name w:val="WW8Num3z1"/>
    <w:rsid w:val="00B933B6"/>
    <w:rPr>
      <w:rFonts w:ascii="Courier New" w:hAnsi="Courier New" w:cs="Courier New"/>
    </w:rPr>
  </w:style>
  <w:style w:type="character" w:customStyle="1" w:styleId="WW8Num3z2">
    <w:name w:val="WW8Num3z2"/>
    <w:rsid w:val="00B933B6"/>
    <w:rPr>
      <w:rFonts w:ascii="Wingdings" w:hAnsi="Wingdings"/>
    </w:rPr>
  </w:style>
  <w:style w:type="character" w:customStyle="1" w:styleId="WW8Num4z0">
    <w:name w:val="WW8Num4z0"/>
    <w:rsid w:val="00B933B6"/>
    <w:rPr>
      <w:rFonts w:ascii="Symbol" w:hAnsi="Symbol"/>
    </w:rPr>
  </w:style>
  <w:style w:type="character" w:customStyle="1" w:styleId="WW8Num4z1">
    <w:name w:val="WW8Num4z1"/>
    <w:rsid w:val="00B933B6"/>
    <w:rPr>
      <w:rFonts w:ascii="Courier New" w:hAnsi="Courier New" w:cs="Courier New"/>
    </w:rPr>
  </w:style>
  <w:style w:type="character" w:customStyle="1" w:styleId="WW8Num4z2">
    <w:name w:val="WW8Num4z2"/>
    <w:rsid w:val="00B933B6"/>
    <w:rPr>
      <w:rFonts w:ascii="Wingdings" w:hAnsi="Wingdings"/>
    </w:rPr>
  </w:style>
  <w:style w:type="character" w:customStyle="1" w:styleId="WW8Num6z0">
    <w:name w:val="WW8Num6z0"/>
    <w:rsid w:val="00B933B6"/>
    <w:rPr>
      <w:rFonts w:ascii="Symbol" w:hAnsi="Symbol"/>
    </w:rPr>
  </w:style>
  <w:style w:type="character" w:customStyle="1" w:styleId="WW8Num6z1">
    <w:name w:val="WW8Num6z1"/>
    <w:rsid w:val="00B933B6"/>
    <w:rPr>
      <w:rFonts w:ascii="Courier New" w:hAnsi="Courier New" w:cs="Courier New"/>
    </w:rPr>
  </w:style>
  <w:style w:type="character" w:customStyle="1" w:styleId="WW8Num6z2">
    <w:name w:val="WW8Num6z2"/>
    <w:rsid w:val="00B933B6"/>
    <w:rPr>
      <w:rFonts w:ascii="Wingdings" w:hAnsi="Wingdings"/>
    </w:rPr>
  </w:style>
  <w:style w:type="character" w:customStyle="1" w:styleId="WW8Num8z0">
    <w:name w:val="WW8Num8z0"/>
    <w:rsid w:val="00B933B6"/>
    <w:rPr>
      <w:rFonts w:ascii="Symbol" w:hAnsi="Symbol"/>
    </w:rPr>
  </w:style>
  <w:style w:type="character" w:customStyle="1" w:styleId="WW8Num8z1">
    <w:name w:val="WW8Num8z1"/>
    <w:rsid w:val="00B933B6"/>
    <w:rPr>
      <w:rFonts w:ascii="Courier New" w:hAnsi="Courier New" w:cs="Courier New"/>
    </w:rPr>
  </w:style>
  <w:style w:type="character" w:customStyle="1" w:styleId="WW8Num8z2">
    <w:name w:val="WW8Num8z2"/>
    <w:rsid w:val="00B933B6"/>
    <w:rPr>
      <w:rFonts w:ascii="Wingdings" w:hAnsi="Wingdings"/>
    </w:rPr>
  </w:style>
  <w:style w:type="character" w:customStyle="1" w:styleId="WW8Num9z0">
    <w:name w:val="WW8Num9z0"/>
    <w:rsid w:val="00B933B6"/>
    <w:rPr>
      <w:sz w:val="24"/>
    </w:rPr>
  </w:style>
  <w:style w:type="character" w:customStyle="1" w:styleId="WW8Num12z0">
    <w:name w:val="WW8Num12z0"/>
    <w:rsid w:val="00B933B6"/>
    <w:rPr>
      <w:rFonts w:ascii="Symbol" w:hAnsi="Symbol"/>
    </w:rPr>
  </w:style>
  <w:style w:type="character" w:customStyle="1" w:styleId="WW8Num12z1">
    <w:name w:val="WW8Num12z1"/>
    <w:rsid w:val="00B933B6"/>
    <w:rPr>
      <w:rFonts w:ascii="Courier New" w:hAnsi="Courier New" w:cs="Courier New"/>
    </w:rPr>
  </w:style>
  <w:style w:type="character" w:customStyle="1" w:styleId="WW8Num12z2">
    <w:name w:val="WW8Num12z2"/>
    <w:rsid w:val="00B933B6"/>
    <w:rPr>
      <w:rFonts w:ascii="Wingdings" w:hAnsi="Wingdings"/>
    </w:rPr>
  </w:style>
  <w:style w:type="character" w:customStyle="1" w:styleId="WW8Num14z0">
    <w:name w:val="WW8Num14z0"/>
    <w:rsid w:val="00B933B6"/>
    <w:rPr>
      <w:rFonts w:ascii="Symbol" w:hAnsi="Symbol"/>
    </w:rPr>
  </w:style>
  <w:style w:type="character" w:customStyle="1" w:styleId="WW8Num14z1">
    <w:name w:val="WW8Num14z1"/>
    <w:rsid w:val="00B933B6"/>
    <w:rPr>
      <w:rFonts w:ascii="Courier New" w:hAnsi="Courier New" w:cs="Courier New"/>
    </w:rPr>
  </w:style>
  <w:style w:type="character" w:customStyle="1" w:styleId="WW8Num14z2">
    <w:name w:val="WW8Num14z2"/>
    <w:rsid w:val="00B933B6"/>
    <w:rPr>
      <w:rFonts w:ascii="Wingdings" w:hAnsi="Wingdings"/>
    </w:rPr>
  </w:style>
  <w:style w:type="character" w:customStyle="1" w:styleId="WW8Num15z0">
    <w:name w:val="WW8Num15z0"/>
    <w:rsid w:val="00B933B6"/>
    <w:rPr>
      <w:rFonts w:ascii="Symbol" w:hAnsi="Symbol"/>
    </w:rPr>
  </w:style>
  <w:style w:type="character" w:customStyle="1" w:styleId="WW8Num15z1">
    <w:name w:val="WW8Num15z1"/>
    <w:rsid w:val="00B933B6"/>
    <w:rPr>
      <w:rFonts w:ascii="Courier New" w:hAnsi="Courier New" w:cs="Courier New"/>
    </w:rPr>
  </w:style>
  <w:style w:type="character" w:customStyle="1" w:styleId="WW8Num15z2">
    <w:name w:val="WW8Num15z2"/>
    <w:rsid w:val="00B933B6"/>
    <w:rPr>
      <w:rFonts w:ascii="Wingdings" w:hAnsi="Wingdings"/>
    </w:rPr>
  </w:style>
  <w:style w:type="character" w:customStyle="1" w:styleId="WW8Num18z0">
    <w:name w:val="WW8Num18z0"/>
    <w:rsid w:val="00B933B6"/>
    <w:rPr>
      <w:rFonts w:ascii="Symbol" w:hAnsi="Symbol"/>
    </w:rPr>
  </w:style>
  <w:style w:type="character" w:customStyle="1" w:styleId="WW8Num18z1">
    <w:name w:val="WW8Num18z1"/>
    <w:rsid w:val="00B933B6"/>
    <w:rPr>
      <w:rFonts w:ascii="Courier New" w:hAnsi="Courier New" w:cs="Courier New"/>
    </w:rPr>
  </w:style>
  <w:style w:type="character" w:customStyle="1" w:styleId="WW8Num18z2">
    <w:name w:val="WW8Num18z2"/>
    <w:rsid w:val="00B933B6"/>
    <w:rPr>
      <w:rFonts w:ascii="Wingdings" w:hAnsi="Wingdings"/>
    </w:rPr>
  </w:style>
  <w:style w:type="character" w:customStyle="1" w:styleId="WW8Num20z0">
    <w:name w:val="WW8Num20z0"/>
    <w:rsid w:val="00B933B6"/>
    <w:rPr>
      <w:rFonts w:ascii="Symbol" w:hAnsi="Symbol"/>
    </w:rPr>
  </w:style>
  <w:style w:type="character" w:customStyle="1" w:styleId="WW8Num20z1">
    <w:name w:val="WW8Num20z1"/>
    <w:rsid w:val="00B933B6"/>
    <w:rPr>
      <w:rFonts w:ascii="Courier New" w:hAnsi="Courier New" w:cs="Courier New"/>
    </w:rPr>
  </w:style>
  <w:style w:type="character" w:customStyle="1" w:styleId="WW8Num20z2">
    <w:name w:val="WW8Num20z2"/>
    <w:rsid w:val="00B933B6"/>
    <w:rPr>
      <w:rFonts w:ascii="Wingdings" w:hAnsi="Wingdings"/>
    </w:rPr>
  </w:style>
  <w:style w:type="character" w:customStyle="1" w:styleId="WW8Num22z0">
    <w:name w:val="WW8Num22z0"/>
    <w:rsid w:val="00B933B6"/>
    <w:rPr>
      <w:rFonts w:ascii="Symbol" w:hAnsi="Symbol"/>
    </w:rPr>
  </w:style>
  <w:style w:type="character" w:customStyle="1" w:styleId="WW8Num22z1">
    <w:name w:val="WW8Num22z1"/>
    <w:rsid w:val="00B933B6"/>
    <w:rPr>
      <w:rFonts w:ascii="Courier New" w:hAnsi="Courier New" w:cs="Courier New"/>
    </w:rPr>
  </w:style>
  <w:style w:type="character" w:customStyle="1" w:styleId="WW8Num22z2">
    <w:name w:val="WW8Num22z2"/>
    <w:rsid w:val="00B933B6"/>
    <w:rPr>
      <w:rFonts w:ascii="Wingdings" w:hAnsi="Wingdings"/>
    </w:rPr>
  </w:style>
  <w:style w:type="character" w:customStyle="1" w:styleId="WW8Num25z0">
    <w:name w:val="WW8Num25z0"/>
    <w:rsid w:val="00B933B6"/>
    <w:rPr>
      <w:rFonts w:ascii="Symbol" w:hAnsi="Symbol"/>
    </w:rPr>
  </w:style>
  <w:style w:type="character" w:customStyle="1" w:styleId="WW8Num25z1">
    <w:name w:val="WW8Num25z1"/>
    <w:rsid w:val="00B933B6"/>
    <w:rPr>
      <w:rFonts w:ascii="Courier New" w:hAnsi="Courier New" w:cs="Courier New"/>
    </w:rPr>
  </w:style>
  <w:style w:type="character" w:customStyle="1" w:styleId="WW8Num25z2">
    <w:name w:val="WW8Num25z2"/>
    <w:rsid w:val="00B933B6"/>
    <w:rPr>
      <w:rFonts w:ascii="Wingdings" w:hAnsi="Wingdings"/>
    </w:rPr>
  </w:style>
  <w:style w:type="character" w:customStyle="1" w:styleId="WW8Num26z0">
    <w:name w:val="WW8Num26z0"/>
    <w:rsid w:val="00B933B6"/>
    <w:rPr>
      <w:rFonts w:ascii="Symbol" w:hAnsi="Symbol"/>
    </w:rPr>
  </w:style>
  <w:style w:type="character" w:customStyle="1" w:styleId="WW8Num26z1">
    <w:name w:val="WW8Num26z1"/>
    <w:rsid w:val="00B933B6"/>
    <w:rPr>
      <w:rFonts w:ascii="Courier New" w:hAnsi="Courier New" w:cs="Courier New"/>
    </w:rPr>
  </w:style>
  <w:style w:type="character" w:customStyle="1" w:styleId="WW8Num26z2">
    <w:name w:val="WW8Num26z2"/>
    <w:rsid w:val="00B933B6"/>
    <w:rPr>
      <w:rFonts w:ascii="Wingdings" w:hAnsi="Wingdings"/>
    </w:rPr>
  </w:style>
  <w:style w:type="character" w:customStyle="1" w:styleId="WW8Num27z0">
    <w:name w:val="WW8Num27z0"/>
    <w:rsid w:val="00B933B6"/>
    <w:rPr>
      <w:rFonts w:ascii="Symbol" w:hAnsi="Symbol"/>
      <w:b/>
      <w:color w:val="auto"/>
    </w:rPr>
  </w:style>
  <w:style w:type="character" w:customStyle="1" w:styleId="WW8Num27z1">
    <w:name w:val="WW8Num27z1"/>
    <w:rsid w:val="00B933B6"/>
    <w:rPr>
      <w:rFonts w:ascii="Courier New" w:hAnsi="Courier New" w:cs="Courier New"/>
    </w:rPr>
  </w:style>
  <w:style w:type="character" w:customStyle="1" w:styleId="WW8Num27z2">
    <w:name w:val="WW8Num27z2"/>
    <w:rsid w:val="00B933B6"/>
    <w:rPr>
      <w:rFonts w:ascii="Wingdings" w:hAnsi="Wingdings"/>
    </w:rPr>
  </w:style>
  <w:style w:type="character" w:customStyle="1" w:styleId="WW8Num27z3">
    <w:name w:val="WW8Num27z3"/>
    <w:rsid w:val="00B933B6"/>
    <w:rPr>
      <w:rFonts w:ascii="Symbol" w:hAnsi="Symbol"/>
    </w:rPr>
  </w:style>
  <w:style w:type="character" w:customStyle="1" w:styleId="WW8Num28z0">
    <w:name w:val="WW8Num28z0"/>
    <w:rsid w:val="00B933B6"/>
    <w:rPr>
      <w:rFonts w:ascii="Symbol" w:hAnsi="Symbol"/>
    </w:rPr>
  </w:style>
  <w:style w:type="character" w:customStyle="1" w:styleId="WW8Num28z1">
    <w:name w:val="WW8Num28z1"/>
    <w:rsid w:val="00B933B6"/>
    <w:rPr>
      <w:rFonts w:ascii="Courier New" w:hAnsi="Courier New" w:cs="Courier New"/>
    </w:rPr>
  </w:style>
  <w:style w:type="character" w:customStyle="1" w:styleId="WW8Num28z2">
    <w:name w:val="WW8Num28z2"/>
    <w:rsid w:val="00B933B6"/>
    <w:rPr>
      <w:rFonts w:ascii="Wingdings" w:hAnsi="Wingdings"/>
    </w:rPr>
  </w:style>
  <w:style w:type="character" w:customStyle="1" w:styleId="WW8Num29z0">
    <w:name w:val="WW8Num29z0"/>
    <w:rsid w:val="00B933B6"/>
    <w:rPr>
      <w:rFonts w:ascii="Symbol" w:hAnsi="Symbol"/>
    </w:rPr>
  </w:style>
  <w:style w:type="character" w:customStyle="1" w:styleId="WW8Num29z1">
    <w:name w:val="WW8Num29z1"/>
    <w:rsid w:val="00B933B6"/>
    <w:rPr>
      <w:rFonts w:ascii="Courier New" w:hAnsi="Courier New" w:cs="Courier New"/>
    </w:rPr>
  </w:style>
  <w:style w:type="character" w:customStyle="1" w:styleId="WW8Num29z2">
    <w:name w:val="WW8Num29z2"/>
    <w:rsid w:val="00B933B6"/>
    <w:rPr>
      <w:rFonts w:ascii="Wingdings" w:hAnsi="Wingdings"/>
    </w:rPr>
  </w:style>
  <w:style w:type="character" w:customStyle="1" w:styleId="WW8Num30z0">
    <w:name w:val="WW8Num30z0"/>
    <w:rsid w:val="00B933B6"/>
    <w:rPr>
      <w:rFonts w:ascii="Symbol" w:hAnsi="Symbol"/>
    </w:rPr>
  </w:style>
  <w:style w:type="character" w:customStyle="1" w:styleId="WW8Num30z1">
    <w:name w:val="WW8Num30z1"/>
    <w:rsid w:val="00B933B6"/>
    <w:rPr>
      <w:rFonts w:ascii="Courier New" w:hAnsi="Courier New" w:cs="Courier New"/>
    </w:rPr>
  </w:style>
  <w:style w:type="character" w:customStyle="1" w:styleId="WW8Num30z2">
    <w:name w:val="WW8Num30z2"/>
    <w:rsid w:val="00B933B6"/>
    <w:rPr>
      <w:rFonts w:ascii="Wingdings" w:hAnsi="Wingdings"/>
    </w:rPr>
  </w:style>
  <w:style w:type="character" w:customStyle="1" w:styleId="WW8Num31z0">
    <w:name w:val="WW8Num31z0"/>
    <w:rsid w:val="00B933B6"/>
    <w:rPr>
      <w:rFonts w:ascii="Symbol" w:hAnsi="Symbol"/>
    </w:rPr>
  </w:style>
  <w:style w:type="character" w:customStyle="1" w:styleId="WW8Num31z1">
    <w:name w:val="WW8Num31z1"/>
    <w:rsid w:val="00B933B6"/>
    <w:rPr>
      <w:rFonts w:ascii="Courier New" w:hAnsi="Courier New" w:cs="Courier New"/>
    </w:rPr>
  </w:style>
  <w:style w:type="character" w:customStyle="1" w:styleId="WW8Num31z2">
    <w:name w:val="WW8Num31z2"/>
    <w:rsid w:val="00B933B6"/>
    <w:rPr>
      <w:rFonts w:ascii="Wingdings" w:hAnsi="Wingdings"/>
    </w:rPr>
  </w:style>
  <w:style w:type="character" w:customStyle="1" w:styleId="WW8Num32z0">
    <w:name w:val="WW8Num32z0"/>
    <w:rsid w:val="00B933B6"/>
    <w:rPr>
      <w:rFonts w:ascii="Symbol" w:hAnsi="Symbol"/>
    </w:rPr>
  </w:style>
  <w:style w:type="character" w:customStyle="1" w:styleId="WW8Num32z1">
    <w:name w:val="WW8Num32z1"/>
    <w:rsid w:val="00B933B6"/>
    <w:rPr>
      <w:rFonts w:ascii="Courier New" w:hAnsi="Courier New" w:cs="Courier New"/>
    </w:rPr>
  </w:style>
  <w:style w:type="character" w:customStyle="1" w:styleId="WW8Num32z2">
    <w:name w:val="WW8Num32z2"/>
    <w:rsid w:val="00B933B6"/>
    <w:rPr>
      <w:rFonts w:ascii="Wingdings" w:hAnsi="Wingdings"/>
    </w:rPr>
  </w:style>
  <w:style w:type="character" w:customStyle="1" w:styleId="WW8Num33z0">
    <w:name w:val="WW8Num33z0"/>
    <w:rsid w:val="00B933B6"/>
    <w:rPr>
      <w:rFonts w:ascii="Symbol" w:hAnsi="Symbol"/>
    </w:rPr>
  </w:style>
  <w:style w:type="character" w:customStyle="1" w:styleId="WW8Num33z1">
    <w:name w:val="WW8Num33z1"/>
    <w:rsid w:val="00B933B6"/>
    <w:rPr>
      <w:rFonts w:ascii="Courier New" w:hAnsi="Courier New" w:cs="Courier New"/>
    </w:rPr>
  </w:style>
  <w:style w:type="character" w:customStyle="1" w:styleId="WW8Num33z2">
    <w:name w:val="WW8Num33z2"/>
    <w:rsid w:val="00B933B6"/>
    <w:rPr>
      <w:rFonts w:ascii="Wingdings" w:hAnsi="Wingdings"/>
    </w:rPr>
  </w:style>
  <w:style w:type="character" w:customStyle="1" w:styleId="WW8Num34z0">
    <w:name w:val="WW8Num34z0"/>
    <w:rsid w:val="00B933B6"/>
    <w:rPr>
      <w:rFonts w:ascii="Symbol" w:hAnsi="Symbol"/>
      <w:color w:val="auto"/>
    </w:rPr>
  </w:style>
  <w:style w:type="character" w:customStyle="1" w:styleId="WW8Num34z1">
    <w:name w:val="WW8Num34z1"/>
    <w:rsid w:val="00B933B6"/>
    <w:rPr>
      <w:rFonts w:ascii="Courier New" w:hAnsi="Courier New" w:cs="Courier New"/>
    </w:rPr>
  </w:style>
  <w:style w:type="character" w:customStyle="1" w:styleId="WW8Num34z2">
    <w:name w:val="WW8Num34z2"/>
    <w:rsid w:val="00B933B6"/>
    <w:rPr>
      <w:rFonts w:ascii="Wingdings" w:hAnsi="Wingdings"/>
    </w:rPr>
  </w:style>
  <w:style w:type="character" w:customStyle="1" w:styleId="WW8Num34z3">
    <w:name w:val="WW8Num34z3"/>
    <w:rsid w:val="00B933B6"/>
    <w:rPr>
      <w:rFonts w:ascii="Symbol" w:hAnsi="Symbol"/>
    </w:rPr>
  </w:style>
  <w:style w:type="character" w:customStyle="1" w:styleId="WW8Num35z0">
    <w:name w:val="WW8Num35z0"/>
    <w:rsid w:val="00B933B6"/>
    <w:rPr>
      <w:rFonts w:ascii="Symbol" w:hAnsi="Symbol"/>
    </w:rPr>
  </w:style>
  <w:style w:type="character" w:customStyle="1" w:styleId="WW8Num35z1">
    <w:name w:val="WW8Num35z1"/>
    <w:rsid w:val="00B933B6"/>
    <w:rPr>
      <w:rFonts w:ascii="Courier New" w:hAnsi="Courier New" w:cs="Courier New"/>
    </w:rPr>
  </w:style>
  <w:style w:type="character" w:customStyle="1" w:styleId="WW8Num35z2">
    <w:name w:val="WW8Num35z2"/>
    <w:rsid w:val="00B933B6"/>
    <w:rPr>
      <w:rFonts w:ascii="Wingdings" w:hAnsi="Wingdings"/>
    </w:rPr>
  </w:style>
  <w:style w:type="character" w:customStyle="1" w:styleId="WW8Num36z0">
    <w:name w:val="WW8Num36z0"/>
    <w:rsid w:val="00B933B6"/>
    <w:rPr>
      <w:rFonts w:ascii="Symbol" w:hAnsi="Symbol"/>
    </w:rPr>
  </w:style>
  <w:style w:type="character" w:customStyle="1" w:styleId="WW8Num36z1">
    <w:name w:val="WW8Num36z1"/>
    <w:rsid w:val="00B933B6"/>
    <w:rPr>
      <w:rFonts w:ascii="Courier New" w:hAnsi="Courier New" w:cs="Courier New"/>
    </w:rPr>
  </w:style>
  <w:style w:type="character" w:customStyle="1" w:styleId="WW8Num36z2">
    <w:name w:val="WW8Num36z2"/>
    <w:rsid w:val="00B933B6"/>
    <w:rPr>
      <w:rFonts w:ascii="Wingdings" w:hAnsi="Wingdings"/>
    </w:rPr>
  </w:style>
  <w:style w:type="character" w:customStyle="1" w:styleId="WW8Num37z0">
    <w:name w:val="WW8Num37z0"/>
    <w:rsid w:val="00B933B6"/>
    <w:rPr>
      <w:rFonts w:ascii="Symbol" w:hAnsi="Symbol"/>
    </w:rPr>
  </w:style>
  <w:style w:type="character" w:customStyle="1" w:styleId="WW8Num37z1">
    <w:name w:val="WW8Num37z1"/>
    <w:rsid w:val="00B933B6"/>
    <w:rPr>
      <w:rFonts w:ascii="Courier New" w:hAnsi="Courier New" w:cs="Courier New"/>
    </w:rPr>
  </w:style>
  <w:style w:type="character" w:customStyle="1" w:styleId="WW8Num37z2">
    <w:name w:val="WW8Num37z2"/>
    <w:rsid w:val="00B933B6"/>
    <w:rPr>
      <w:rFonts w:ascii="Wingdings" w:hAnsi="Wingdings"/>
    </w:rPr>
  </w:style>
  <w:style w:type="character" w:customStyle="1" w:styleId="WW8Num39z0">
    <w:name w:val="WW8Num39z0"/>
    <w:rsid w:val="00B933B6"/>
    <w:rPr>
      <w:rFonts w:ascii="Symbol" w:hAnsi="Symbol"/>
    </w:rPr>
  </w:style>
  <w:style w:type="character" w:customStyle="1" w:styleId="WW8Num39z1">
    <w:name w:val="WW8Num39z1"/>
    <w:rsid w:val="00B933B6"/>
    <w:rPr>
      <w:rFonts w:ascii="Courier New" w:hAnsi="Courier New" w:cs="Courier New"/>
    </w:rPr>
  </w:style>
  <w:style w:type="character" w:customStyle="1" w:styleId="WW8Num39z2">
    <w:name w:val="WW8Num39z2"/>
    <w:rsid w:val="00B933B6"/>
    <w:rPr>
      <w:rFonts w:ascii="Wingdings" w:hAnsi="Wingdings"/>
    </w:rPr>
  </w:style>
  <w:style w:type="character" w:customStyle="1" w:styleId="WW8Num40z0">
    <w:name w:val="WW8Num40z0"/>
    <w:rsid w:val="00B933B6"/>
    <w:rPr>
      <w:rFonts w:ascii="Symbol" w:hAnsi="Symbol"/>
    </w:rPr>
  </w:style>
  <w:style w:type="character" w:customStyle="1" w:styleId="WW8Num40z1">
    <w:name w:val="WW8Num40z1"/>
    <w:rsid w:val="00B933B6"/>
    <w:rPr>
      <w:rFonts w:ascii="Courier New" w:hAnsi="Courier New" w:cs="Courier New"/>
    </w:rPr>
  </w:style>
  <w:style w:type="character" w:customStyle="1" w:styleId="WW8Num40z2">
    <w:name w:val="WW8Num40z2"/>
    <w:rsid w:val="00B933B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933B6"/>
    <w:pPr>
      <w:keepNext/>
      <w:suppressAutoHyphens/>
      <w:spacing w:before="240" w:after="120" w:line="240" w:lineRule="auto"/>
    </w:pPr>
    <w:rPr>
      <w:rFonts w:ascii="Helvetica" w:eastAsia="DejaVu Sans" w:hAnsi="Helvetica" w:cs="Tahoma"/>
      <w:sz w:val="28"/>
      <w:szCs w:val="28"/>
      <w:lang w:val="ru-RU" w:eastAsia="ar-SA"/>
    </w:rPr>
  </w:style>
  <w:style w:type="paragraph" w:styleId="BodyText">
    <w:name w:val="Body Text"/>
    <w:basedOn w:val="Normal"/>
    <w:link w:val="BodyTextChar"/>
    <w:rsid w:val="00B933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B933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">
    <w:name w:val="List"/>
    <w:basedOn w:val="BodyText"/>
    <w:rsid w:val="00B933B6"/>
    <w:rPr>
      <w:rFonts w:ascii="Times" w:hAnsi="Times" w:cs="Tahoma"/>
    </w:rPr>
  </w:style>
  <w:style w:type="paragraph" w:styleId="Caption">
    <w:name w:val="caption"/>
    <w:basedOn w:val="Normal"/>
    <w:qFormat/>
    <w:rsid w:val="00B933B6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val="ru-RU" w:eastAsia="ar-SA"/>
    </w:rPr>
  </w:style>
  <w:style w:type="paragraph" w:customStyle="1" w:styleId="Index">
    <w:name w:val="Index"/>
    <w:basedOn w:val="Normal"/>
    <w:rsid w:val="00B933B6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val="ru-RU" w:eastAsia="ar-SA"/>
    </w:rPr>
  </w:style>
  <w:style w:type="paragraph" w:customStyle="1" w:styleId="TableContents">
    <w:name w:val="Table Contents"/>
    <w:basedOn w:val="Normal"/>
    <w:rsid w:val="00B933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rsid w:val="00B933B6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B93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B933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B933B6"/>
  </w:style>
  <w:style w:type="paragraph" w:styleId="ListParagraph">
    <w:name w:val="List Paragraph"/>
    <w:basedOn w:val="Normal"/>
    <w:qFormat/>
    <w:rsid w:val="00B933B6"/>
    <w:pPr>
      <w:widowControl w:val="0"/>
      <w:ind w:left="720"/>
      <w:jc w:val="both"/>
    </w:pPr>
    <w:rPr>
      <w:rFonts w:ascii="Calibri" w:eastAsia="Calibri" w:hAnsi="Calibri" w:cs="Arial"/>
      <w:szCs w:val="20"/>
    </w:rPr>
  </w:style>
  <w:style w:type="paragraph" w:customStyle="1" w:styleId="Heading31">
    <w:name w:val="Heading 31"/>
    <w:basedOn w:val="Normal"/>
    <w:rsid w:val="00B933B6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paragraph" w:customStyle="1" w:styleId="a0">
    <w:name w:val="???"/>
    <w:basedOn w:val="a"/>
    <w:rsid w:val="00B933B6"/>
    <w:pPr>
      <w:tabs>
        <w:tab w:val="left" w:pos="360"/>
      </w:tabs>
      <w:spacing w:before="60" w:after="60"/>
    </w:pPr>
  </w:style>
  <w:style w:type="paragraph" w:customStyle="1" w:styleId="Heading32">
    <w:name w:val="Heading 32"/>
    <w:basedOn w:val="Normal"/>
    <w:rsid w:val="00B933B6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paragraph" w:customStyle="1" w:styleId="Heading41">
    <w:name w:val="Heading 41"/>
    <w:basedOn w:val="Normal"/>
    <w:next w:val="Normal"/>
    <w:rsid w:val="00B933B6"/>
    <w:pPr>
      <w:widowControl w:val="0"/>
      <w:spacing w:after="0" w:line="240" w:lineRule="auto"/>
    </w:pPr>
    <w:rPr>
      <w:rFonts w:ascii="Sylfaen" w:eastAsia="Sylfaen" w:hAnsi="Sylfaen" w:cs="Arial"/>
      <w:b/>
      <w:sz w:val="20"/>
      <w:szCs w:val="20"/>
    </w:rPr>
  </w:style>
  <w:style w:type="paragraph" w:customStyle="1" w:styleId="Normal0">
    <w:name w:val="[Normal]"/>
    <w:rsid w:val="00B933B6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-">
    <w:name w:val="??? - ?????????"/>
    <w:basedOn w:val="a0"/>
    <w:rsid w:val="00B933B6"/>
    <w:pPr>
      <w:tabs>
        <w:tab w:val="clear" w:pos="360"/>
        <w:tab w:val="left" w:pos="113"/>
      </w:tabs>
      <w:spacing w:line="240" w:lineRule="atLeast"/>
      <w:ind w:left="360" w:hanging="360"/>
      <w:jc w:val="left"/>
    </w:pPr>
  </w:style>
  <w:style w:type="paragraph" w:customStyle="1" w:styleId="a1">
    <w:name w:val="?????? ????????"/>
    <w:basedOn w:val="a"/>
    <w:rsid w:val="00B933B6"/>
    <w:pPr>
      <w:ind w:left="284" w:firstLine="454"/>
    </w:pPr>
  </w:style>
  <w:style w:type="paragraph" w:styleId="BodyTextIndent2">
    <w:name w:val="Body Text Indent 2"/>
    <w:basedOn w:val="Normal"/>
    <w:link w:val="BodyTextIndent2Char"/>
    <w:rsid w:val="00B933B6"/>
    <w:pPr>
      <w:widowControl w:val="0"/>
      <w:spacing w:after="0" w:line="240" w:lineRule="auto"/>
      <w:ind w:left="360"/>
    </w:pPr>
    <w:rPr>
      <w:rFonts w:ascii="AcadNusx" w:eastAsia="AcadNusx" w:hAnsi="AcadNusx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933B6"/>
    <w:rPr>
      <w:rFonts w:ascii="AcadNusx" w:eastAsia="AcadNusx" w:hAnsi="AcadNusx" w:cs="Arial"/>
      <w:sz w:val="24"/>
      <w:szCs w:val="20"/>
    </w:rPr>
  </w:style>
  <w:style w:type="paragraph" w:styleId="BodyText3">
    <w:name w:val="Body Text 3"/>
    <w:basedOn w:val="Normal"/>
    <w:link w:val="BodyText3Char"/>
    <w:rsid w:val="00B933B6"/>
    <w:pPr>
      <w:widowControl w:val="0"/>
      <w:spacing w:after="120" w:line="240" w:lineRule="auto"/>
    </w:pPr>
    <w:rPr>
      <w:rFonts w:ascii="Times New Roman" w:eastAsia="Times New Roman" w:hAnsi="Times New Roman" w:cs="Arial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933B6"/>
    <w:rPr>
      <w:rFonts w:ascii="Times New Roman" w:eastAsia="Times New Roman" w:hAnsi="Times New Roman" w:cs="Arial"/>
      <w:sz w:val="16"/>
      <w:szCs w:val="20"/>
    </w:rPr>
  </w:style>
  <w:style w:type="paragraph" w:styleId="PlainText">
    <w:name w:val="Plain Text"/>
    <w:basedOn w:val="Normal"/>
    <w:link w:val="PlainTextChar"/>
    <w:rsid w:val="00B933B6"/>
    <w:pPr>
      <w:widowControl w:val="0"/>
      <w:spacing w:after="0" w:line="240" w:lineRule="auto"/>
    </w:pPr>
    <w:rPr>
      <w:rFonts w:ascii="Courier New" w:eastAsia="Courier New" w:hAnsi="Courier New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33B6"/>
    <w:rPr>
      <w:rFonts w:ascii="Courier New" w:eastAsia="Courier New" w:hAnsi="Courier New" w:cs="Arial"/>
      <w:sz w:val="20"/>
      <w:szCs w:val="20"/>
    </w:rPr>
  </w:style>
  <w:style w:type="paragraph" w:styleId="NormalWeb">
    <w:name w:val="Normal (Web)"/>
    <w:basedOn w:val="Normal"/>
    <w:rsid w:val="00B933B6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customStyle="1" w:styleId="FootnoteText1">
    <w:name w:val="Footnote Text1"/>
    <w:basedOn w:val="Normal"/>
    <w:rsid w:val="00B933B6"/>
    <w:pPr>
      <w:widowControl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Caption1">
    <w:name w:val="Caption1"/>
    <w:basedOn w:val="Normal"/>
    <w:next w:val="a"/>
    <w:rsid w:val="00B933B6"/>
    <w:pPr>
      <w:widowControl w:val="0"/>
      <w:spacing w:after="0" w:line="240" w:lineRule="auto"/>
      <w:jc w:val="center"/>
    </w:pPr>
    <w:rPr>
      <w:rFonts w:ascii="AcadNusx" w:eastAsia="AcadNusx" w:hAnsi="AcadNusx" w:cs="Arial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933B6"/>
    <w:pPr>
      <w:widowControl w:val="0"/>
      <w:spacing w:after="120" w:line="240" w:lineRule="auto"/>
      <w:ind w:left="283"/>
    </w:pPr>
    <w:rPr>
      <w:rFonts w:ascii="Times New Roman" w:eastAsia="Times New Roman" w:hAnsi="Times New Roman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33B6"/>
    <w:rPr>
      <w:rFonts w:ascii="Times New Roman" w:eastAsia="Times New Roman" w:hAnsi="Times New Roman" w:cs="Arial"/>
      <w:sz w:val="20"/>
      <w:szCs w:val="20"/>
    </w:rPr>
  </w:style>
  <w:style w:type="paragraph" w:styleId="BodyText2">
    <w:name w:val="Body Text 2"/>
    <w:basedOn w:val="Normal"/>
    <w:link w:val="BodyText2Char"/>
    <w:rsid w:val="00B933B6"/>
    <w:pPr>
      <w:widowControl w:val="0"/>
      <w:spacing w:after="120" w:line="48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933B6"/>
    <w:rPr>
      <w:rFonts w:ascii="Times New Roman" w:eastAsia="Times New Roman" w:hAnsi="Times New Roman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933B6"/>
    <w:pPr>
      <w:widowControl w:val="0"/>
      <w:suppressAutoHyphens w:val="0"/>
      <w:ind w:firstLine="210"/>
    </w:pPr>
    <w:rPr>
      <w:rFonts w:cs="Arial"/>
      <w:sz w:val="20"/>
      <w:szCs w:val="20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933B6"/>
    <w:rPr>
      <w:rFonts w:ascii="Times New Roman" w:eastAsia="Times New Roman" w:hAnsi="Times New Roman" w:cs="Arial"/>
      <w:sz w:val="20"/>
      <w:szCs w:val="20"/>
      <w:lang w:val="ru-RU" w:eastAsia="ar-SA"/>
    </w:rPr>
  </w:style>
  <w:style w:type="paragraph" w:customStyle="1" w:styleId="CommentText1">
    <w:name w:val="Comment Text1"/>
    <w:basedOn w:val="Normal"/>
    <w:rsid w:val="00B933B6"/>
    <w:pPr>
      <w:widowControl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CommentSubject1">
    <w:name w:val="Comment Subject1"/>
    <w:basedOn w:val="CommentText1"/>
    <w:rsid w:val="00B933B6"/>
    <w:rPr>
      <w:b/>
    </w:rPr>
  </w:style>
  <w:style w:type="paragraph" w:customStyle="1" w:styleId="1">
    <w:name w:val="???????1"/>
    <w:basedOn w:val="Normal"/>
    <w:rsid w:val="00B933B6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B933B6"/>
    <w:pPr>
      <w:spacing w:before="240" w:after="60"/>
    </w:pPr>
    <w:rPr>
      <w:color w:val="003366"/>
    </w:rPr>
  </w:style>
  <w:style w:type="paragraph" w:styleId="TOCHeading">
    <w:name w:val="TOC Heading"/>
    <w:basedOn w:val="Heading11"/>
    <w:qFormat/>
    <w:rsid w:val="00B933B6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  <w:style w:type="paragraph" w:styleId="Title">
    <w:name w:val="Title"/>
    <w:basedOn w:val="Normal"/>
    <w:link w:val="TitleChar"/>
    <w:qFormat/>
    <w:rsid w:val="00B933B6"/>
    <w:pPr>
      <w:widowControl w:val="0"/>
      <w:spacing w:after="0" w:line="360" w:lineRule="auto"/>
      <w:ind w:left="567"/>
      <w:jc w:val="center"/>
    </w:pPr>
    <w:rPr>
      <w:rFonts w:ascii="AcadNusx" w:eastAsia="AcadNusx" w:hAnsi="AcadNusx" w:cs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933B6"/>
    <w:rPr>
      <w:rFonts w:ascii="AcadNusx" w:eastAsia="AcadNusx" w:hAnsi="AcadNusx" w:cs="Arial"/>
      <w:b/>
      <w:sz w:val="40"/>
      <w:szCs w:val="20"/>
    </w:rPr>
  </w:style>
  <w:style w:type="paragraph" w:styleId="BlockText">
    <w:name w:val="Block Text"/>
    <w:basedOn w:val="Normal"/>
    <w:rsid w:val="00B933B6"/>
    <w:pPr>
      <w:widowControl w:val="0"/>
      <w:spacing w:after="0" w:line="240" w:lineRule="auto"/>
      <w:ind w:left="113" w:right="113"/>
      <w:jc w:val="center"/>
    </w:pPr>
    <w:rPr>
      <w:rFonts w:ascii="AcadNusx" w:eastAsia="AcadNusx" w:hAnsi="AcadNusx" w:cs="Arial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B933B6"/>
    <w:pPr>
      <w:widowControl w:val="0"/>
      <w:spacing w:after="120" w:line="240" w:lineRule="auto"/>
      <w:ind w:left="283"/>
    </w:pPr>
    <w:rPr>
      <w:rFonts w:ascii="Times New Roman" w:eastAsia="Times New Roman" w:hAnsi="Times New Roman" w:cs="Arial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933B6"/>
    <w:rPr>
      <w:rFonts w:ascii="Times New Roman" w:eastAsia="Times New Roman" w:hAnsi="Times New Roman" w:cs="Arial"/>
      <w:sz w:val="16"/>
      <w:szCs w:val="20"/>
    </w:rPr>
  </w:style>
  <w:style w:type="paragraph" w:customStyle="1" w:styleId="Default">
    <w:name w:val="Default"/>
    <w:basedOn w:val="Normal"/>
    <w:rsid w:val="00B933B6"/>
    <w:pPr>
      <w:widowControl w:val="0"/>
      <w:spacing w:after="0" w:line="240" w:lineRule="auto"/>
    </w:pPr>
    <w:rPr>
      <w:rFonts w:ascii="LiterNusx" w:eastAsia="LiterNusx" w:hAnsi="LiterNusx" w:cs="Arial"/>
      <w:sz w:val="24"/>
      <w:szCs w:val="20"/>
    </w:rPr>
  </w:style>
  <w:style w:type="paragraph" w:customStyle="1" w:styleId="Pa254">
    <w:name w:val="Pa254"/>
    <w:basedOn w:val="Default"/>
    <w:rsid w:val="00B933B6"/>
    <w:pPr>
      <w:spacing w:line="241" w:lineRule="atLeast"/>
    </w:pPr>
  </w:style>
  <w:style w:type="paragraph" w:customStyle="1" w:styleId="Pa6">
    <w:name w:val="Pa6"/>
    <w:basedOn w:val="Default"/>
    <w:next w:val="Pa254"/>
    <w:rsid w:val="00B933B6"/>
    <w:pPr>
      <w:spacing w:line="241" w:lineRule="atLeast"/>
    </w:pPr>
  </w:style>
  <w:style w:type="paragraph" w:customStyle="1" w:styleId="Pa1">
    <w:name w:val="Pa1"/>
    <w:basedOn w:val="Default"/>
    <w:next w:val="Pa254"/>
    <w:rsid w:val="00B933B6"/>
    <w:pPr>
      <w:spacing w:line="241" w:lineRule="atLeast"/>
    </w:pPr>
  </w:style>
  <w:style w:type="paragraph" w:customStyle="1" w:styleId="Pa39">
    <w:name w:val="Pa39"/>
    <w:basedOn w:val="Default"/>
    <w:next w:val="Pa254"/>
    <w:rsid w:val="00B933B6"/>
    <w:pPr>
      <w:spacing w:line="241" w:lineRule="atLeast"/>
    </w:pPr>
  </w:style>
  <w:style w:type="paragraph" w:customStyle="1" w:styleId="Pa94">
    <w:name w:val="Pa94"/>
    <w:basedOn w:val="Default"/>
    <w:next w:val="Pa254"/>
    <w:rsid w:val="00B933B6"/>
    <w:pPr>
      <w:spacing w:line="281" w:lineRule="atLeast"/>
    </w:pPr>
  </w:style>
  <w:style w:type="paragraph" w:customStyle="1" w:styleId="Pa69">
    <w:name w:val="Pa69"/>
    <w:basedOn w:val="Default"/>
    <w:next w:val="Pa254"/>
    <w:rsid w:val="00B933B6"/>
    <w:pPr>
      <w:spacing w:line="281" w:lineRule="atLeast"/>
    </w:pPr>
  </w:style>
  <w:style w:type="paragraph" w:customStyle="1" w:styleId="Footer1">
    <w:name w:val="Footer1"/>
    <w:basedOn w:val="Normal"/>
    <w:rsid w:val="00B933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ListBullet2">
    <w:name w:val="List Bullet 2"/>
    <w:basedOn w:val="Normal"/>
    <w:rsid w:val="00B933B6"/>
    <w:pPr>
      <w:widowControl w:val="0"/>
      <w:spacing w:after="0" w:line="240" w:lineRule="auto"/>
      <w:ind w:left="900" w:hanging="900"/>
      <w:jc w:val="right"/>
    </w:pPr>
    <w:rPr>
      <w:rFonts w:ascii="AcadNusx" w:eastAsia="AcadNusx" w:hAnsi="AcadNusx" w:cs="Arial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B933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pacing w:after="0" w:line="240" w:lineRule="auto"/>
    </w:pPr>
    <w:rPr>
      <w:rFonts w:ascii="Courier New" w:eastAsia="Courier New" w:hAnsi="Courier New" w:cs="Arial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33B6"/>
    <w:rPr>
      <w:rFonts w:ascii="Courier New" w:eastAsia="Courier New" w:hAnsi="Courier New" w:cs="Arial"/>
      <w:sz w:val="24"/>
      <w:szCs w:val="20"/>
    </w:rPr>
  </w:style>
  <w:style w:type="paragraph" w:styleId="ListBullet">
    <w:name w:val="List Bullet"/>
    <w:basedOn w:val="Normal"/>
    <w:rsid w:val="00B933B6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ing51">
    <w:name w:val="Heading 51"/>
    <w:basedOn w:val="Normal"/>
    <w:next w:val="a"/>
    <w:rsid w:val="00B933B6"/>
    <w:pPr>
      <w:widowControl w:val="0"/>
      <w:spacing w:before="240" w:after="60" w:line="240" w:lineRule="auto"/>
    </w:pPr>
    <w:rPr>
      <w:rFonts w:ascii="Sylfaen" w:eastAsia="Sylfaen" w:hAnsi="Sylfaen" w:cs="Arial"/>
      <w:b/>
      <w:i/>
      <w:sz w:val="26"/>
      <w:szCs w:val="20"/>
    </w:rPr>
  </w:style>
  <w:style w:type="paragraph" w:customStyle="1" w:styleId="Heading61">
    <w:name w:val="Heading 61"/>
    <w:basedOn w:val="Normal"/>
    <w:next w:val="a"/>
    <w:rsid w:val="00B933B6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eastAsia="Sylfaen" w:hAnsi="Sylfaen" w:cs="Arial"/>
      <w:color w:val="365F91"/>
      <w:sz w:val="18"/>
      <w:szCs w:val="20"/>
    </w:rPr>
  </w:style>
  <w:style w:type="paragraph" w:customStyle="1" w:styleId="Heading71">
    <w:name w:val="Heading 71"/>
    <w:basedOn w:val="Normal"/>
    <w:next w:val="a"/>
    <w:rsid w:val="00B933B6"/>
    <w:pPr>
      <w:widowControl w:val="0"/>
      <w:spacing w:after="0" w:line="240" w:lineRule="auto"/>
      <w:ind w:left="360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Heading81">
    <w:name w:val="Heading 81"/>
    <w:basedOn w:val="Normal"/>
    <w:next w:val="a"/>
    <w:rsid w:val="00B933B6"/>
    <w:pPr>
      <w:widowControl w:val="0"/>
      <w:spacing w:before="300" w:after="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91">
    <w:name w:val="Heading 91"/>
    <w:basedOn w:val="Normal"/>
    <w:next w:val="a"/>
    <w:rsid w:val="00B933B6"/>
    <w:pPr>
      <w:widowControl w:val="0"/>
      <w:spacing w:before="300" w:after="0"/>
      <w:jc w:val="both"/>
    </w:pPr>
    <w:rPr>
      <w:rFonts w:ascii="Sylfaen" w:eastAsia="Sylfaen" w:hAnsi="Sylfaen" w:cs="Arial"/>
      <w:i/>
      <w:sz w:val="18"/>
      <w:szCs w:val="20"/>
    </w:rPr>
  </w:style>
  <w:style w:type="paragraph" w:styleId="BalloonText">
    <w:name w:val="Balloon Text"/>
    <w:basedOn w:val="Normal"/>
    <w:link w:val="BalloonTextChar"/>
    <w:rsid w:val="00B933B6"/>
    <w:pPr>
      <w:widowControl w:val="0"/>
      <w:spacing w:after="0" w:line="240" w:lineRule="auto"/>
    </w:pPr>
    <w:rPr>
      <w:rFonts w:ascii="Tahoma" w:eastAsia="Tahoma" w:hAnsi="Tahoma" w:cs="Arial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933B6"/>
    <w:rPr>
      <w:rFonts w:ascii="Tahoma" w:eastAsia="Tahoma" w:hAnsi="Tahoma" w:cs="Arial"/>
      <w:sz w:val="16"/>
      <w:szCs w:val="20"/>
    </w:rPr>
  </w:style>
  <w:style w:type="paragraph" w:customStyle="1" w:styleId="Cveulebrivi">
    <w:name w:val="Cveulebrivi"/>
    <w:basedOn w:val="Normal"/>
    <w:rsid w:val="00B933B6"/>
    <w:pPr>
      <w:widowControl w:val="0"/>
      <w:spacing w:after="0" w:line="240" w:lineRule="auto"/>
    </w:pPr>
    <w:rPr>
      <w:rFonts w:ascii="Chveul" w:eastAsia="Chveul" w:hAnsi="Chveul" w:cs="Arial"/>
      <w:sz w:val="24"/>
      <w:szCs w:val="20"/>
    </w:rPr>
  </w:style>
  <w:style w:type="paragraph" w:customStyle="1" w:styleId="TOC41">
    <w:name w:val="TOC 41"/>
    <w:basedOn w:val="Normal"/>
    <w:next w:val="a"/>
    <w:rsid w:val="00B933B6"/>
    <w:pPr>
      <w:widowControl w:val="0"/>
      <w:spacing w:after="0" w:line="240" w:lineRule="auto"/>
      <w:ind w:left="720"/>
    </w:pPr>
    <w:rPr>
      <w:rFonts w:ascii="Times New Roman" w:eastAsia="Times New Roman" w:hAnsi="Times New Roman" w:cs="Arial"/>
      <w:sz w:val="18"/>
      <w:szCs w:val="20"/>
    </w:rPr>
  </w:style>
  <w:style w:type="paragraph" w:styleId="DocumentMap">
    <w:name w:val="Document Map"/>
    <w:basedOn w:val="Normal"/>
    <w:link w:val="DocumentMapChar"/>
    <w:rsid w:val="00B933B6"/>
    <w:pPr>
      <w:widowControl w:val="0"/>
      <w:spacing w:after="0" w:line="240" w:lineRule="auto"/>
    </w:pPr>
    <w:rPr>
      <w:rFonts w:ascii="Tahoma" w:eastAsia="Tahoma" w:hAnsi="Tahoma" w:cs="Arial"/>
      <w:color w:val="FFFFFF"/>
      <w:sz w:val="24"/>
      <w:szCs w:val="20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rsid w:val="00B933B6"/>
    <w:rPr>
      <w:rFonts w:ascii="Tahoma" w:eastAsia="Tahoma" w:hAnsi="Tahoma" w:cs="Arial"/>
      <w:color w:val="FFFFFF"/>
      <w:sz w:val="24"/>
      <w:szCs w:val="20"/>
    </w:rPr>
  </w:style>
  <w:style w:type="paragraph" w:customStyle="1" w:styleId="TOC11">
    <w:name w:val="TOC 11"/>
    <w:basedOn w:val="Normal"/>
    <w:next w:val="a"/>
    <w:rsid w:val="00B933B6"/>
    <w:pPr>
      <w:widowControl w:val="0"/>
      <w:spacing w:before="120" w:after="12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21">
    <w:name w:val="TOC 21"/>
    <w:basedOn w:val="Normal"/>
    <w:next w:val="a"/>
    <w:rsid w:val="00B933B6"/>
    <w:pPr>
      <w:widowControl w:val="0"/>
      <w:spacing w:before="120" w:after="120"/>
      <w:ind w:left="18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31">
    <w:name w:val="TOC 31"/>
    <w:basedOn w:val="Normal"/>
    <w:next w:val="a"/>
    <w:rsid w:val="00B933B6"/>
    <w:pPr>
      <w:widowControl w:val="0"/>
      <w:spacing w:before="120" w:after="120"/>
      <w:ind w:left="36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21">
    <w:name w:val="Heading 21"/>
    <w:basedOn w:val="Normal0"/>
    <w:rsid w:val="00B933B6"/>
    <w:pPr>
      <w:spacing w:before="120" w:after="240"/>
    </w:pPr>
    <w:rPr>
      <w:rFonts w:ascii="Sylfaen" w:eastAsia="Sylfaen" w:hAnsi="Sylfaen"/>
      <w:b/>
      <w:i/>
      <w:color w:val="003366"/>
      <w:shd w:val="clear" w:color="auto" w:fill="FFFFFF"/>
    </w:rPr>
  </w:style>
  <w:style w:type="character" w:customStyle="1" w:styleId="Char">
    <w:name w:val="?????? Char"/>
    <w:basedOn w:val="DefaultParagraphFont"/>
    <w:rsid w:val="00B933B6"/>
    <w:rPr>
      <w:rFonts w:ascii="Sylfaen" w:eastAsia="Sylfaen" w:hAnsi="Sylfaen"/>
      <w:sz w:val="18"/>
    </w:rPr>
  </w:style>
  <w:style w:type="character" w:customStyle="1" w:styleId="1Char">
    <w:name w:val="???????1 Char"/>
    <w:basedOn w:val="DefaultParagraphFont"/>
    <w:rsid w:val="00B933B6"/>
    <w:rPr>
      <w:rFonts w:ascii="Sylfaen" w:eastAsia="Sylfaen" w:hAnsi="Sylfaen"/>
      <w:b/>
      <w:sz w:val="28"/>
    </w:rPr>
  </w:style>
  <w:style w:type="character" w:customStyle="1" w:styleId="A7">
    <w:name w:val="A7"/>
    <w:basedOn w:val="DefaultParagraphFont"/>
    <w:rsid w:val="00B933B6"/>
  </w:style>
  <w:style w:type="paragraph" w:customStyle="1" w:styleId="2">
    <w:name w:val="???????2"/>
    <w:basedOn w:val="Normal0"/>
    <w:rsid w:val="00B933B6"/>
    <w:pPr>
      <w:spacing w:before="480" w:after="360"/>
    </w:pPr>
    <w:rPr>
      <w:rFonts w:ascii="Sylfaen" w:eastAsia="Sylfaen" w:hAnsi="Sylfaen"/>
      <w:b/>
      <w:sz w:val="22"/>
    </w:rPr>
  </w:style>
  <w:style w:type="paragraph" w:customStyle="1" w:styleId="3">
    <w:name w:val="???????3"/>
    <w:basedOn w:val="Normal0"/>
    <w:rsid w:val="00B933B6"/>
    <w:pPr>
      <w:spacing w:before="60" w:after="120"/>
    </w:pPr>
    <w:rPr>
      <w:rFonts w:ascii="Sylfaen" w:eastAsia="Sylfaen" w:hAnsi="Sylfaen"/>
      <w:b/>
      <w:color w:val="4D4D4D"/>
      <w:sz w:val="18"/>
    </w:rPr>
  </w:style>
  <w:style w:type="paragraph" w:customStyle="1" w:styleId="4">
    <w:name w:val="???????4"/>
    <w:basedOn w:val="3"/>
    <w:rsid w:val="00B933B6"/>
  </w:style>
  <w:style w:type="paragraph" w:customStyle="1" w:styleId="Header1">
    <w:name w:val="Header1"/>
    <w:basedOn w:val="Normal0"/>
    <w:rsid w:val="00B933B6"/>
    <w:pPr>
      <w:tabs>
        <w:tab w:val="center" w:pos="4153"/>
        <w:tab w:val="right" w:pos="8306"/>
      </w:tabs>
      <w:spacing w:before="60" w:after="160"/>
      <w:jc w:val="right"/>
    </w:pPr>
    <w:rPr>
      <w:rFonts w:ascii="Sylfaen" w:eastAsia="Sylfaen" w:hAnsi="Sylfaen"/>
      <w:sz w:val="16"/>
      <w:shd w:val="clear" w:color="auto" w:fill="FFFFFF"/>
    </w:rPr>
  </w:style>
  <w:style w:type="paragraph" w:customStyle="1" w:styleId="-0">
    <w:name w:val="?????? - ???????"/>
    <w:basedOn w:val="Normal0"/>
    <w:rsid w:val="00B933B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60" w:after="160"/>
    </w:pPr>
    <w:rPr>
      <w:rFonts w:ascii="Sylfaen" w:eastAsia="Sylfaen" w:hAnsi="Sylfaen"/>
      <w:sz w:val="16"/>
      <w:shd w:val="clear" w:color="auto" w:fill="FFFFFF"/>
    </w:rPr>
  </w:style>
  <w:style w:type="character" w:customStyle="1" w:styleId="CharChar">
    <w:name w:val="?????? Char Char"/>
    <w:basedOn w:val="DefaultParagraphFont"/>
    <w:rsid w:val="00B933B6"/>
    <w:rPr>
      <w:rFonts w:ascii="Sylfaen" w:eastAsia="Sylfaen" w:hAnsi="Sylfaen"/>
      <w:sz w:val="18"/>
    </w:rPr>
  </w:style>
  <w:style w:type="character" w:customStyle="1" w:styleId="2Char">
    <w:name w:val="???????2 Char"/>
    <w:basedOn w:val="CharChar"/>
    <w:rsid w:val="00B933B6"/>
    <w:rPr>
      <w:rFonts w:ascii="Sylfaen" w:eastAsia="Sylfaen" w:hAnsi="Sylfaen"/>
      <w:b/>
      <w:sz w:val="22"/>
    </w:rPr>
  </w:style>
  <w:style w:type="character" w:customStyle="1" w:styleId="CharChar19">
    <w:name w:val="Char Char19"/>
    <w:basedOn w:val="DefaultParagraphFont"/>
    <w:rsid w:val="00B933B6"/>
    <w:rPr>
      <w:rFonts w:ascii="Sylfaen" w:eastAsia="Sylfaen" w:hAnsi="Sylfaen"/>
      <w:b/>
      <w:color w:val="003366"/>
      <w:sz w:val="28"/>
    </w:rPr>
  </w:style>
  <w:style w:type="character" w:customStyle="1" w:styleId="CharChar18">
    <w:name w:val="Char Char18"/>
    <w:basedOn w:val="DefaultParagraphFont"/>
    <w:rsid w:val="00B933B6"/>
    <w:rPr>
      <w:rFonts w:ascii="Sylfaen" w:eastAsia="Sylfaen" w:hAnsi="Sylfaen"/>
      <w:b/>
      <w:i/>
      <w:color w:val="003366"/>
    </w:rPr>
  </w:style>
  <w:style w:type="character" w:customStyle="1" w:styleId="CharCharCharChar">
    <w:name w:val="Char Char Char Char"/>
    <w:basedOn w:val="DefaultParagraphFont"/>
    <w:rsid w:val="00B933B6"/>
    <w:rPr>
      <w:rFonts w:ascii="Sylfaen" w:eastAsia="Sylfaen" w:hAnsi="Sylfaen"/>
      <w:b/>
      <w:color w:val="4D4D4D"/>
      <w:sz w:val="22"/>
      <w:u w:val="double"/>
    </w:rPr>
  </w:style>
  <w:style w:type="character" w:customStyle="1" w:styleId="CharChar17">
    <w:name w:val="Char Char17"/>
    <w:basedOn w:val="DefaultParagraphFont"/>
    <w:rsid w:val="00B933B6"/>
    <w:rPr>
      <w:rFonts w:ascii="Sylfaen" w:eastAsia="Sylfaen" w:hAnsi="Sylfaen"/>
      <w:b/>
    </w:rPr>
  </w:style>
  <w:style w:type="character" w:customStyle="1" w:styleId="CharChar16">
    <w:name w:val="Char Char16"/>
    <w:basedOn w:val="DefaultParagraphFont"/>
    <w:rsid w:val="00B933B6"/>
    <w:rPr>
      <w:rFonts w:ascii="Sylfaen" w:eastAsia="Sylfaen" w:hAnsi="Sylfaen"/>
      <w:b/>
      <w:i/>
      <w:sz w:val="26"/>
    </w:rPr>
  </w:style>
  <w:style w:type="character" w:customStyle="1" w:styleId="CharChar15">
    <w:name w:val="Char Char15"/>
    <w:basedOn w:val="DefaultParagraphFont"/>
    <w:rsid w:val="00B933B6"/>
    <w:rPr>
      <w:u w:val="single"/>
    </w:rPr>
  </w:style>
  <w:style w:type="character" w:customStyle="1" w:styleId="CharChar14">
    <w:name w:val="Char Char14"/>
    <w:basedOn w:val="DefaultParagraphFont"/>
    <w:rsid w:val="00B933B6"/>
  </w:style>
  <w:style w:type="character" w:customStyle="1" w:styleId="PageNumber1">
    <w:name w:val="Page Number1"/>
    <w:basedOn w:val="DefaultParagraphFont"/>
    <w:rsid w:val="00B933B6"/>
    <w:rPr>
      <w:b/>
      <w:color w:val="003366"/>
      <w:sz w:val="20"/>
      <w:u w:val="double"/>
    </w:rPr>
  </w:style>
  <w:style w:type="character" w:customStyle="1" w:styleId="CharChar13">
    <w:name w:val="Char Char13"/>
    <w:basedOn w:val="DefaultParagraphFont"/>
    <w:rsid w:val="00B933B6"/>
    <w:rPr>
      <w:rFonts w:ascii="Tahoma" w:eastAsia="Tahoma" w:hAnsi="Tahoma"/>
      <w:sz w:val="16"/>
    </w:rPr>
  </w:style>
  <w:style w:type="character" w:customStyle="1" w:styleId="CharChar12">
    <w:name w:val="Char Char12"/>
    <w:basedOn w:val="DefaultParagraphFont"/>
    <w:rsid w:val="00B933B6"/>
    <w:rPr>
      <w:rFonts w:ascii="Sylfaen" w:eastAsia="Sylfaen" w:hAnsi="Sylfaen"/>
      <w:sz w:val="16"/>
    </w:rPr>
  </w:style>
  <w:style w:type="character" w:customStyle="1" w:styleId="CharChar11">
    <w:name w:val="Char Char11"/>
    <w:basedOn w:val="DefaultParagraphFont"/>
    <w:rsid w:val="00B933B6"/>
  </w:style>
  <w:style w:type="character" w:customStyle="1" w:styleId="Char1CharChar">
    <w:name w:val="Char1 Char Char"/>
    <w:basedOn w:val="CharChar11"/>
    <w:rsid w:val="00B933B6"/>
    <w:rPr>
      <w:b/>
    </w:rPr>
  </w:style>
  <w:style w:type="character" w:customStyle="1" w:styleId="CharChar10">
    <w:name w:val="Char Char10"/>
    <w:basedOn w:val="DefaultParagraphFont"/>
    <w:rsid w:val="00B933B6"/>
  </w:style>
  <w:style w:type="character" w:customStyle="1" w:styleId="CharChar9">
    <w:name w:val="Char Char9"/>
    <w:basedOn w:val="DefaultParagraphFont"/>
    <w:rsid w:val="00B933B6"/>
    <w:rPr>
      <w:rFonts w:ascii="AcadNusx" w:eastAsia="AcadNusx" w:hAnsi="AcadNusx"/>
    </w:rPr>
  </w:style>
  <w:style w:type="character" w:customStyle="1" w:styleId="CharChar8">
    <w:name w:val="Char Char8"/>
    <w:basedOn w:val="DefaultParagraphFont"/>
    <w:rsid w:val="00B933B6"/>
    <w:rPr>
      <w:sz w:val="16"/>
    </w:rPr>
  </w:style>
  <w:style w:type="character" w:customStyle="1" w:styleId="CharChar7">
    <w:name w:val="Char Char7"/>
    <w:basedOn w:val="DefaultParagraphFont"/>
    <w:rsid w:val="00B933B6"/>
    <w:rPr>
      <w:rFonts w:ascii="Courier New" w:eastAsia="Courier New" w:hAnsi="Courier New"/>
    </w:rPr>
  </w:style>
  <w:style w:type="character" w:customStyle="1" w:styleId="CharChar6">
    <w:name w:val="Char Char6"/>
    <w:basedOn w:val="DefaultParagraphFont"/>
    <w:rsid w:val="00B933B6"/>
  </w:style>
  <w:style w:type="character" w:customStyle="1" w:styleId="CharChar5">
    <w:name w:val="Char Char5"/>
    <w:basedOn w:val="DefaultParagraphFont"/>
    <w:rsid w:val="00B933B6"/>
  </w:style>
  <w:style w:type="character" w:customStyle="1" w:styleId="CharChar2">
    <w:name w:val="Char Char2"/>
    <w:basedOn w:val="CharChar5"/>
    <w:rsid w:val="00B933B6"/>
  </w:style>
  <w:style w:type="character" w:customStyle="1" w:styleId="style91">
    <w:name w:val="style91"/>
    <w:basedOn w:val="DefaultParagraphFont"/>
    <w:rsid w:val="00B933B6"/>
    <w:rPr>
      <w:color w:val="auto"/>
    </w:rPr>
  </w:style>
  <w:style w:type="character" w:customStyle="1" w:styleId="CharChar4">
    <w:name w:val="Char Char4"/>
    <w:basedOn w:val="DefaultParagraphFont"/>
    <w:rsid w:val="00B933B6"/>
    <w:rPr>
      <w:rFonts w:ascii="AcadNusx" w:eastAsia="AcadNusx" w:hAnsi="AcadNusx"/>
      <w:b/>
      <w:sz w:val="40"/>
    </w:rPr>
  </w:style>
  <w:style w:type="character" w:customStyle="1" w:styleId="CharChar3">
    <w:name w:val="Char Char3"/>
    <w:basedOn w:val="DefaultParagraphFont"/>
    <w:rsid w:val="00B933B6"/>
  </w:style>
  <w:style w:type="character" w:customStyle="1" w:styleId="CharChar1">
    <w:name w:val="Char Char1"/>
    <w:basedOn w:val="DefaultParagraphFont"/>
    <w:rsid w:val="00B933B6"/>
    <w:rPr>
      <w:sz w:val="16"/>
    </w:rPr>
  </w:style>
  <w:style w:type="character" w:customStyle="1" w:styleId="CommentReference1">
    <w:name w:val="Comment Reference1"/>
    <w:basedOn w:val="DefaultParagraphFont"/>
    <w:rsid w:val="00B933B6"/>
    <w:rPr>
      <w:sz w:val="16"/>
    </w:rPr>
  </w:style>
  <w:style w:type="character" w:customStyle="1" w:styleId="CharChar24">
    <w:name w:val="Char Char24"/>
    <w:basedOn w:val="DefaultParagraphFont"/>
    <w:rsid w:val="00B933B6"/>
    <w:rPr>
      <w:b/>
      <w:color w:val="FFFFFF"/>
      <w:sz w:val="18"/>
      <w:shd w:val="clear" w:color="auto" w:fill="auto"/>
    </w:rPr>
  </w:style>
  <w:style w:type="character" w:customStyle="1" w:styleId="CharChar23">
    <w:name w:val="Char Char23"/>
    <w:basedOn w:val="DefaultParagraphFont"/>
    <w:rsid w:val="00B933B6"/>
    <w:rPr>
      <w:b/>
      <w:color w:val="auto"/>
      <w:sz w:val="18"/>
      <w:shd w:val="clear" w:color="auto" w:fill="auto"/>
    </w:rPr>
  </w:style>
  <w:style w:type="character" w:customStyle="1" w:styleId="CharChar22">
    <w:name w:val="Char Char22"/>
    <w:basedOn w:val="DefaultParagraphFont"/>
    <w:rsid w:val="00B933B6"/>
    <w:rPr>
      <w:b/>
      <w:color w:val="auto"/>
      <w:sz w:val="18"/>
    </w:rPr>
  </w:style>
  <w:style w:type="character" w:customStyle="1" w:styleId="CharChar21">
    <w:name w:val="Char Char21"/>
    <w:basedOn w:val="DefaultParagraphFont"/>
    <w:rsid w:val="00B933B6"/>
    <w:rPr>
      <w:color w:val="365F91"/>
      <w:sz w:val="18"/>
    </w:rPr>
  </w:style>
  <w:style w:type="character" w:customStyle="1" w:styleId="CharChar20">
    <w:name w:val="Char Char20"/>
    <w:basedOn w:val="DefaultParagraphFont"/>
    <w:rsid w:val="00B933B6"/>
    <w:rPr>
      <w:color w:val="365F91"/>
      <w:sz w:val="18"/>
    </w:rPr>
  </w:style>
  <w:style w:type="character" w:styleId="Strong">
    <w:name w:val="Strong"/>
    <w:basedOn w:val="DefaultParagraphFont"/>
    <w:qFormat/>
    <w:rsid w:val="00B933B6"/>
    <w:rPr>
      <w:b/>
    </w:rPr>
  </w:style>
  <w:style w:type="character" w:styleId="Hyperlink">
    <w:name w:val="Hyperlink"/>
    <w:basedOn w:val="DefaultParagraphFont"/>
    <w:rsid w:val="00B933B6"/>
    <w:rPr>
      <w:color w:val="0000FF"/>
      <w:u w:val="single"/>
    </w:rPr>
  </w:style>
  <w:style w:type="character" w:customStyle="1" w:styleId="FootnoteReference1">
    <w:name w:val="Footnote Reference1"/>
    <w:basedOn w:val="DefaultParagraphFont"/>
    <w:rsid w:val="00B933B6"/>
    <w:rPr>
      <w:position w:val="5"/>
    </w:rPr>
  </w:style>
  <w:style w:type="character" w:customStyle="1" w:styleId="CharChar0">
    <w:name w:val="Char Char"/>
    <w:basedOn w:val="DefaultParagraphFont"/>
    <w:rsid w:val="00B933B6"/>
    <w:rPr>
      <w:rFonts w:ascii="Tahoma" w:eastAsia="Tahoma" w:hAnsi="Tahoma"/>
      <w:shd w:val="clear" w:color="auto" w:fill="000080"/>
    </w:rPr>
  </w:style>
  <w:style w:type="character" w:styleId="FollowedHyperlink">
    <w:name w:val="FollowedHyperlink"/>
    <w:basedOn w:val="DefaultParagraphFont"/>
    <w:rsid w:val="00B933B6"/>
    <w:rPr>
      <w:color w:val="800080"/>
      <w:u w:val="single"/>
    </w:rPr>
  </w:style>
  <w:style w:type="paragraph" w:styleId="Header">
    <w:name w:val="header"/>
    <w:aliases w:val=" Char,Char"/>
    <w:basedOn w:val="Normal"/>
    <w:link w:val="HeaderChar"/>
    <w:unhideWhenUsed/>
    <w:rsid w:val="00B933B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1,Char Char28"/>
    <w:basedOn w:val="DefaultParagraphFont"/>
    <w:link w:val="Header"/>
    <w:rsid w:val="00B933B6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nhideWhenUsed/>
    <w:rsid w:val="00B933B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3B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3B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B933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22">
    <w:name w:val="Heading 22"/>
    <w:basedOn w:val="Normal0"/>
    <w:rsid w:val="00B933B6"/>
    <w:pPr>
      <w:widowControl/>
      <w:spacing w:before="120" w:after="240"/>
    </w:pPr>
    <w:rPr>
      <w:rFonts w:ascii="Sylfaen" w:eastAsia="Sylfaen" w:hAnsi="Sylfaen" w:cs="Times New Roman"/>
      <w:b/>
      <w:i/>
      <w:color w:val="003366"/>
      <w:shd w:val="clear" w:color="auto" w:fill="FFFFFF"/>
      <w:lang w:val="ka-GE" w:eastAsia="ka-GE"/>
    </w:rPr>
  </w:style>
  <w:style w:type="paragraph" w:customStyle="1" w:styleId="Heading42">
    <w:name w:val="Heading 42"/>
    <w:basedOn w:val="Normal0"/>
    <w:next w:val="Normal0"/>
    <w:rsid w:val="00B933B6"/>
    <w:pPr>
      <w:widowControl/>
    </w:pPr>
    <w:rPr>
      <w:rFonts w:ascii="Sylfaen" w:eastAsia="Sylfaen" w:hAnsi="Sylfaen" w:cs="Times New Roman"/>
      <w:b/>
      <w:sz w:val="20"/>
      <w:lang w:val="ka-GE" w:eastAsia="ka-GE"/>
    </w:rPr>
  </w:style>
  <w:style w:type="character" w:customStyle="1" w:styleId="A5">
    <w:name w:val="A5"/>
    <w:rsid w:val="00B933B6"/>
    <w:rPr>
      <w:rFonts w:ascii="AKolkhetyN" w:hAnsi="AKolkhetyN" w:cs="AKolkhetyN" w:hint="default"/>
      <w:color w:val="000000"/>
      <w:sz w:val="22"/>
      <w:szCs w:val="22"/>
    </w:rPr>
  </w:style>
  <w:style w:type="table" w:styleId="TableGrid">
    <w:name w:val="Table Grid"/>
    <w:basedOn w:val="TableNormal"/>
    <w:rsid w:val="00B933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AddressChar">
    <w:name w:val="HTML Address Char"/>
    <w:basedOn w:val="DefaultParagraphFont"/>
    <w:link w:val="HTMLAddress"/>
    <w:semiHidden/>
    <w:rsid w:val="00B933B6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B933B6"/>
    <w:pPr>
      <w:spacing w:after="0" w:line="240" w:lineRule="auto"/>
    </w:pPr>
    <w:rPr>
      <w:i/>
      <w:iCs/>
      <w:szCs w:val="24"/>
    </w:rPr>
  </w:style>
  <w:style w:type="character" w:customStyle="1" w:styleId="HTMLAddressChar1">
    <w:name w:val="HTML Address Char1"/>
    <w:basedOn w:val="DefaultParagraphFont"/>
    <w:rsid w:val="00B933B6"/>
    <w:rPr>
      <w:i/>
      <w:iCs/>
    </w:rPr>
  </w:style>
  <w:style w:type="character" w:styleId="CommentReference">
    <w:name w:val="annotation reference"/>
    <w:unhideWhenUsed/>
    <w:rsid w:val="00B933B6"/>
    <w:rPr>
      <w:sz w:val="16"/>
      <w:szCs w:val="16"/>
    </w:rPr>
  </w:style>
  <w:style w:type="character" w:customStyle="1" w:styleId="Heading1Char1">
    <w:name w:val="Heading 1 Char1"/>
    <w:locked/>
    <w:rsid w:val="00B933B6"/>
    <w:rPr>
      <w:rFonts w:ascii="Cambria" w:hAnsi="Cambria"/>
      <w:b/>
      <w:color w:val="365F91"/>
      <w:sz w:val="28"/>
      <w:lang w:eastAsia="ru-RU"/>
    </w:rPr>
  </w:style>
  <w:style w:type="character" w:customStyle="1" w:styleId="CommentTextChar1">
    <w:name w:val="Comment Text Char1"/>
    <w:locked/>
    <w:rsid w:val="00B933B6"/>
    <w:rPr>
      <w:rFonts w:ascii="Calibri" w:hAnsi="Calibri"/>
    </w:rPr>
  </w:style>
  <w:style w:type="character" w:customStyle="1" w:styleId="Heading2Char1">
    <w:name w:val="Heading 2 Char1"/>
    <w:rsid w:val="00B933B6"/>
    <w:rPr>
      <w:rFonts w:ascii="Arial" w:eastAsia="Arial" w:hAnsi="Arial"/>
      <w:b/>
      <w:i/>
      <w:sz w:val="28"/>
      <w:lang w:bidi="ar-SA"/>
    </w:rPr>
  </w:style>
  <w:style w:type="character" w:customStyle="1" w:styleId="Heading3Char1">
    <w:name w:val="Heading 3 Char1"/>
    <w:rsid w:val="00B933B6"/>
    <w:rPr>
      <w:rFonts w:ascii="Cambria" w:eastAsia="Cambria" w:hAnsi="Cambria"/>
      <w:b/>
      <w:sz w:val="26"/>
      <w:lang w:bidi="ar-SA"/>
    </w:rPr>
  </w:style>
  <w:style w:type="character" w:customStyle="1" w:styleId="Heading5Char1">
    <w:name w:val="Heading 5 Char1"/>
    <w:rsid w:val="00B933B6"/>
    <w:rPr>
      <w:b/>
      <w:bCs/>
      <w:sz w:val="16"/>
      <w:szCs w:val="16"/>
      <w:lang w:bidi="ar-SA"/>
    </w:rPr>
  </w:style>
  <w:style w:type="paragraph" w:customStyle="1" w:styleId="abzacixml">
    <w:name w:val="abzaci_xml"/>
    <w:basedOn w:val="PlainText"/>
    <w:autoRedefine/>
    <w:rsid w:val="00B933B6"/>
    <w:pPr>
      <w:widowControl/>
      <w:ind w:firstLine="283"/>
      <w:jc w:val="both"/>
    </w:pPr>
    <w:rPr>
      <w:rFonts w:ascii="Sylfaen" w:eastAsia="Times New Roman" w:hAnsi="Sylfaen" w:cs="Sylfaen"/>
      <w:sz w:val="22"/>
      <w:szCs w:val="24"/>
    </w:rPr>
  </w:style>
  <w:style w:type="character" w:customStyle="1" w:styleId="PlainTextChar1">
    <w:name w:val="Plain Text Char1"/>
    <w:rsid w:val="00B933B6"/>
    <w:rPr>
      <w:rFonts w:ascii="Courier New" w:eastAsia="Calibri" w:hAnsi="Courier New" w:cs="Courier New"/>
      <w:lang w:val="en-US" w:eastAsia="en-US" w:bidi="ar-SA"/>
    </w:rPr>
  </w:style>
  <w:style w:type="paragraph" w:customStyle="1" w:styleId="tarigixml">
    <w:name w:val="tarigi_xml"/>
    <w:basedOn w:val="abzacixml"/>
    <w:autoRedefine/>
    <w:rsid w:val="00B933B6"/>
    <w:pPr>
      <w:spacing w:before="120" w:after="120"/>
      <w:ind w:firstLine="284"/>
      <w:jc w:val="center"/>
      <w:outlineLvl w:val="0"/>
    </w:pPr>
    <w:rPr>
      <w:rFonts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B933B6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B933B6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rsid w:val="00B933B6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rsid w:val="00B933B6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rsid w:val="00B933B6"/>
    <w:pPr>
      <w:spacing w:before="120"/>
      <w:ind w:firstLine="0"/>
      <w:jc w:val="right"/>
    </w:pPr>
    <w:rPr>
      <w:b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rsid w:val="00B933B6"/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FootnoteTextChar">
    <w:name w:val="Footnote Text Char"/>
    <w:basedOn w:val="DefaultParagraphFont"/>
    <w:link w:val="FootnoteText"/>
    <w:rsid w:val="00B933B6"/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HeaderChar1">
    <w:name w:val="Header Char1"/>
    <w:aliases w:val=" Char Char,Char Char27"/>
    <w:rsid w:val="00B933B6"/>
    <w:rPr>
      <w:rFonts w:ascii="Calibri" w:hAnsi="Calibri"/>
      <w:lang w:bidi="ar-SA"/>
    </w:rPr>
  </w:style>
  <w:style w:type="character" w:customStyle="1" w:styleId="FooterChar1">
    <w:name w:val="Footer Char1"/>
    <w:rsid w:val="00B933B6"/>
    <w:rPr>
      <w:rFonts w:ascii="Calibri" w:hAnsi="Calibri"/>
      <w:lang w:bidi="ar-SA"/>
    </w:rPr>
  </w:style>
  <w:style w:type="character" w:customStyle="1" w:styleId="BodyTextChar2">
    <w:name w:val="Body Text Char2"/>
    <w:rsid w:val="00B933B6"/>
    <w:rPr>
      <w:lang w:bidi="ar-SA"/>
    </w:rPr>
  </w:style>
  <w:style w:type="character" w:customStyle="1" w:styleId="BodyTextIndentChar1">
    <w:name w:val="Body Text Indent Char1"/>
    <w:rsid w:val="00B933B6"/>
    <w:rPr>
      <w:lang w:bidi="ar-SA"/>
    </w:rPr>
  </w:style>
  <w:style w:type="character" w:customStyle="1" w:styleId="BodyTextFirstIndentChar1">
    <w:name w:val="Body Text First Indent Char1"/>
    <w:rsid w:val="00B933B6"/>
    <w:rPr>
      <w:lang w:bidi="ar-SA"/>
    </w:rPr>
  </w:style>
  <w:style w:type="character" w:customStyle="1" w:styleId="BodyText2Char1">
    <w:name w:val="Body Text 2 Char1"/>
    <w:rsid w:val="00B933B6"/>
    <w:rPr>
      <w:lang w:bidi="ar-SA"/>
    </w:rPr>
  </w:style>
  <w:style w:type="character" w:customStyle="1" w:styleId="BodyText3Char1">
    <w:name w:val="Body Text 3 Char1"/>
    <w:rsid w:val="00B933B6"/>
    <w:rPr>
      <w:sz w:val="16"/>
      <w:lang w:bidi="ar-SA"/>
    </w:rPr>
  </w:style>
  <w:style w:type="character" w:customStyle="1" w:styleId="BodyTextIndent2Char1">
    <w:name w:val="Body Text Indent 2 Char1"/>
    <w:rsid w:val="00B933B6"/>
    <w:rPr>
      <w:rFonts w:ascii="AcadNusx" w:eastAsia="AcadNusx" w:hAnsi="AcadNusx"/>
      <w:lang w:bidi="ar-SA"/>
    </w:rPr>
  </w:style>
  <w:style w:type="character" w:customStyle="1" w:styleId="BodyTextIndent3Char2">
    <w:name w:val="Body Text Indent 3 Char2"/>
    <w:rsid w:val="00B933B6"/>
    <w:rPr>
      <w:sz w:val="16"/>
      <w:lang w:bidi="ar-SA"/>
    </w:rPr>
  </w:style>
  <w:style w:type="character" w:customStyle="1" w:styleId="DocumentMapChar1">
    <w:name w:val="Document Map Char1"/>
    <w:rsid w:val="00B933B6"/>
    <w:rPr>
      <w:rFonts w:ascii="Tahoma" w:eastAsia="Tahoma" w:hAnsi="Tahoma"/>
      <w:color w:val="FFFFFF"/>
      <w:lang w:bidi="ar-SA"/>
    </w:rPr>
  </w:style>
  <w:style w:type="character" w:customStyle="1" w:styleId="CommentSubjectChar1">
    <w:name w:val="Comment Subject Char1"/>
    <w:semiHidden/>
    <w:rsid w:val="00B933B6"/>
    <w:rPr>
      <w:rFonts w:ascii="Calibri" w:hAnsi="Calibri"/>
      <w:b/>
      <w:bCs/>
      <w:lang w:bidi="ar-SA"/>
    </w:rPr>
  </w:style>
  <w:style w:type="character" w:customStyle="1" w:styleId="BalloonTextChar1">
    <w:name w:val="Balloon Text Char1"/>
    <w:rsid w:val="00B933B6"/>
    <w:rPr>
      <w:rFonts w:ascii="Tahoma" w:eastAsia="Tahoma" w:hAnsi="Tahoma"/>
      <w:sz w:val="16"/>
      <w:lang w:bidi="ar-SA"/>
    </w:rPr>
  </w:style>
  <w:style w:type="paragraph" w:customStyle="1" w:styleId="Style-2">
    <w:name w:val="Style-2"/>
    <w:rsid w:val="00B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B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B933B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B933B6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nhideWhenUsed/>
    <w:rsid w:val="00B933B6"/>
    <w:rPr>
      <w:vertAlign w:val="superscript"/>
    </w:rPr>
  </w:style>
  <w:style w:type="paragraph" w:styleId="NoSpacing">
    <w:name w:val="No Spacing"/>
    <w:qFormat/>
    <w:rsid w:val="00B933B6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GEO">
    <w:name w:val="Heading 1 GEO"/>
    <w:basedOn w:val="Heading1"/>
    <w:rsid w:val="00B933B6"/>
    <w:pPr>
      <w:keepLines w:val="0"/>
      <w:spacing w:before="240" w:after="60" w:line="240" w:lineRule="auto"/>
    </w:pPr>
    <w:rPr>
      <w:rFonts w:ascii="Chveul" w:eastAsia="Calibri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rsid w:val="00B933B6"/>
    <w:pPr>
      <w:keepLines w:val="0"/>
      <w:spacing w:before="240" w:after="60" w:line="240" w:lineRule="auto"/>
    </w:pPr>
    <w:rPr>
      <w:rFonts w:ascii="Chveul" w:eastAsia="Calibri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rsid w:val="00B933B6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5TableBulletText">
    <w:name w:val="5 Table Bullet Text"/>
    <w:basedOn w:val="Normal"/>
    <w:rsid w:val="00B933B6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rsid w:val="00B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TOC1">
    <w:name w:val="toc 1"/>
    <w:basedOn w:val="Normal"/>
    <w:next w:val="Normal"/>
    <w:autoRedefine/>
    <w:rsid w:val="00B933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rsid w:val="00B933B6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rsid w:val="00B933B6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B933B6"/>
  </w:style>
  <w:style w:type="character" w:customStyle="1" w:styleId="CharCharChar">
    <w:name w:val="Char Char Char"/>
    <w:rsid w:val="00B933B6"/>
    <w:rPr>
      <w:rFonts w:ascii="AcadNusx" w:eastAsia="Times New Roman" w:hAnsi="AcadNusx"/>
      <w:b/>
      <w:bCs/>
      <w:szCs w:val="24"/>
    </w:rPr>
  </w:style>
  <w:style w:type="character" w:customStyle="1" w:styleId="1CharChar">
    <w:name w:val="სათაური1 Char Char"/>
    <w:link w:val="1Char0"/>
    <w:rsid w:val="00B933B6"/>
    <w:rPr>
      <w:rFonts w:eastAsia="Arial Unicode MS"/>
      <w:b/>
      <w:sz w:val="28"/>
      <w:szCs w:val="24"/>
      <w:lang w:val="ka-GE" w:eastAsia="ru-RU"/>
    </w:rPr>
  </w:style>
  <w:style w:type="paragraph" w:customStyle="1" w:styleId="1Char0">
    <w:name w:val="სათაური1 Char"/>
    <w:basedOn w:val="Normal"/>
    <w:next w:val="Normal"/>
    <w:link w:val="1CharChar"/>
    <w:rsid w:val="00B933B6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0">
    <w:name w:val="სათაური1"/>
    <w:basedOn w:val="Normal"/>
    <w:next w:val="Normal"/>
    <w:rsid w:val="00B933B6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basedOn w:val="DefaultParagraphFont"/>
    <w:locked/>
    <w:rsid w:val="00B933B6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B933B6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Emphasis">
    <w:name w:val="Emphasis"/>
    <w:qFormat/>
    <w:rsid w:val="00B933B6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rsid w:val="00B933B6"/>
  </w:style>
  <w:style w:type="paragraph" w:customStyle="1" w:styleId="a2">
    <w:name w:val="ტექსტი"/>
    <w:basedOn w:val="Normal"/>
    <w:link w:val="Char0"/>
    <w:rsid w:val="00B933B6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0">
    <w:name w:val="ტექსტი Char"/>
    <w:link w:val="a2"/>
    <w:rsid w:val="00B933B6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qFormat/>
    <w:rsid w:val="00B933B6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rsid w:val="00B933B6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rsid w:val="00B933B6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933B6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rsid w:val="00B933B6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rsid w:val="00B933B6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rsid w:val="00B933B6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basedOn w:val="DefaultParagraphFont"/>
    <w:rsid w:val="00B933B6"/>
    <w:rPr>
      <w:sz w:val="20"/>
      <w:szCs w:val="20"/>
    </w:rPr>
  </w:style>
  <w:style w:type="paragraph" w:customStyle="1" w:styleId="Pa9">
    <w:name w:val="Pa9"/>
    <w:basedOn w:val="Default"/>
    <w:next w:val="Default"/>
    <w:rsid w:val="00B933B6"/>
    <w:pPr>
      <w:widowControl/>
      <w:autoSpaceDE w:val="0"/>
      <w:autoSpaceDN w:val="0"/>
      <w:adjustRightInd w:val="0"/>
      <w:spacing w:line="241" w:lineRule="atLeast"/>
    </w:pPr>
    <w:rPr>
      <w:rFonts w:ascii="AKolkhetyM" w:eastAsia="Times New Roman" w:hAnsi="AKolkhetyM" w:cs="Times New Roman"/>
      <w:szCs w:val="24"/>
      <w:lang w:val="ru-RU" w:eastAsia="ru-RU"/>
    </w:rPr>
  </w:style>
  <w:style w:type="character" w:customStyle="1" w:styleId="shorttext">
    <w:name w:val="short_text"/>
    <w:basedOn w:val="DefaultParagraphFont"/>
    <w:rsid w:val="00B933B6"/>
  </w:style>
  <w:style w:type="paragraph" w:customStyle="1" w:styleId="BodyText0">
    <w:name w:val="BodyText"/>
    <w:rsid w:val="00B933B6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customStyle="1" w:styleId="Heading12">
    <w:name w:val="Heading 12"/>
    <w:basedOn w:val="1"/>
    <w:rsid w:val="00B933B6"/>
    <w:pPr>
      <w:spacing w:before="240" w:after="60" w:line="240" w:lineRule="atLeast"/>
    </w:pPr>
    <w:rPr>
      <w:rFonts w:eastAsia="Times New Roman" w:cs="Times New Roman"/>
      <w:color w:val="003366"/>
    </w:rPr>
  </w:style>
  <w:style w:type="paragraph" w:customStyle="1" w:styleId="Footer2">
    <w:name w:val="Footer2"/>
    <w:basedOn w:val="Normal"/>
    <w:rsid w:val="00B933B6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rsid w:val="00B933B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rsid w:val="00B933B6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rsid w:val="00B933B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rsid w:val="00B933B6"/>
    <w:rPr>
      <w:b/>
    </w:rPr>
  </w:style>
  <w:style w:type="paragraph" w:customStyle="1" w:styleId="Heading52">
    <w:name w:val="Heading 52"/>
    <w:basedOn w:val="Normal"/>
    <w:next w:val="ListParagraph"/>
    <w:rsid w:val="00B933B6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rsid w:val="00B933B6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rsid w:val="00B933B6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rsid w:val="00B933B6"/>
    <w:pPr>
      <w:widowControl w:val="0"/>
      <w:spacing w:before="300" w:after="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rsid w:val="00B933B6"/>
    <w:pPr>
      <w:widowControl w:val="0"/>
      <w:spacing w:before="300" w:after="0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rsid w:val="00B933B6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rsid w:val="00B933B6"/>
    <w:pPr>
      <w:widowControl w:val="0"/>
      <w:spacing w:before="120" w:after="12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rsid w:val="00B933B6"/>
    <w:pPr>
      <w:widowControl w:val="0"/>
      <w:spacing w:before="120" w:after="120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rsid w:val="00B933B6"/>
    <w:pPr>
      <w:widowControl w:val="0"/>
      <w:spacing w:before="120" w:after="120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23">
    <w:name w:val="Heading 23"/>
    <w:basedOn w:val="Normal0"/>
    <w:rsid w:val="00B933B6"/>
    <w:pPr>
      <w:widowControl/>
      <w:spacing w:before="120" w:after="240"/>
    </w:pPr>
    <w:rPr>
      <w:rFonts w:ascii="Sylfaen" w:eastAsia="Times New Roman" w:hAnsi="Sylfaen" w:cs="Times New Roman"/>
      <w:b/>
      <w:i/>
      <w:color w:val="003366"/>
      <w:shd w:val="clear" w:color="auto" w:fill="FFFFFF"/>
    </w:rPr>
  </w:style>
  <w:style w:type="paragraph" w:customStyle="1" w:styleId="Heading33">
    <w:name w:val="Heading 33"/>
    <w:basedOn w:val="Normal0"/>
    <w:rsid w:val="00B933B6"/>
    <w:pPr>
      <w:widowControl/>
      <w:spacing w:before="240" w:after="60"/>
    </w:pPr>
    <w:rPr>
      <w:rFonts w:ascii="Sylfaen" w:eastAsia="Times New Roman" w:hAnsi="Sylfaen" w:cs="Times New Roman"/>
      <w:b/>
      <w:color w:val="4D4D4D"/>
      <w:sz w:val="22"/>
      <w:u w:val="double"/>
    </w:rPr>
  </w:style>
  <w:style w:type="paragraph" w:customStyle="1" w:styleId="Heading43">
    <w:name w:val="Heading 43"/>
    <w:basedOn w:val="Normal0"/>
    <w:next w:val="Normal"/>
    <w:rsid w:val="00B933B6"/>
    <w:pPr>
      <w:widowControl/>
    </w:pPr>
    <w:rPr>
      <w:rFonts w:ascii="Sylfaen" w:eastAsia="Times New Roman" w:hAnsi="Sylfaen" w:cs="Times New Roman"/>
      <w:b/>
      <w:sz w:val="20"/>
    </w:rPr>
  </w:style>
  <w:style w:type="paragraph" w:customStyle="1" w:styleId="Header2">
    <w:name w:val="Header2"/>
    <w:basedOn w:val="Normal0"/>
    <w:rsid w:val="00B933B6"/>
    <w:pPr>
      <w:widowControl/>
      <w:tabs>
        <w:tab w:val="center" w:pos="4153"/>
        <w:tab w:val="right" w:pos="8306"/>
      </w:tabs>
      <w:spacing w:before="60" w:after="160"/>
      <w:jc w:val="right"/>
    </w:pPr>
    <w:rPr>
      <w:rFonts w:ascii="Sylfaen" w:eastAsia="Times New Roman" w:hAnsi="Sylfaen" w:cs="Times New Roman"/>
      <w:sz w:val="16"/>
      <w:shd w:val="clear" w:color="auto" w:fill="FFFFFF"/>
    </w:rPr>
  </w:style>
  <w:style w:type="character" w:customStyle="1" w:styleId="PageNumber2">
    <w:name w:val="Page Number2"/>
    <w:basedOn w:val="DefaultParagraphFont"/>
    <w:rsid w:val="00B933B6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basedOn w:val="DefaultParagraphFont"/>
    <w:rsid w:val="00B933B6"/>
    <w:rPr>
      <w:rFonts w:cs="Times New Roman"/>
      <w:sz w:val="16"/>
    </w:rPr>
  </w:style>
  <w:style w:type="character" w:customStyle="1" w:styleId="FootnoteReference2">
    <w:name w:val="Footnote Reference2"/>
    <w:basedOn w:val="DefaultParagraphFont"/>
    <w:rsid w:val="00B933B6"/>
    <w:rPr>
      <w:rFonts w:cs="Times New Roman"/>
      <w:position w:val="5"/>
    </w:rPr>
  </w:style>
  <w:style w:type="character" w:customStyle="1" w:styleId="CharChar141">
    <w:name w:val="Char Char141"/>
    <w:basedOn w:val="DefaultParagraphFont"/>
    <w:rsid w:val="00B933B6"/>
    <w:rPr>
      <w:rFonts w:ascii="Times New Roman" w:hAnsi="Times New Roman" w:cs="Times New Roman"/>
      <w:sz w:val="20"/>
    </w:rPr>
  </w:style>
  <w:style w:type="character" w:customStyle="1" w:styleId="CharChar111">
    <w:name w:val="Char Char111"/>
    <w:basedOn w:val="DefaultParagraphFont"/>
    <w:rsid w:val="00B933B6"/>
    <w:rPr>
      <w:rFonts w:ascii="Times New Roman" w:hAnsi="Times New Roman" w:cs="Times New Roman"/>
      <w:sz w:val="20"/>
    </w:rPr>
  </w:style>
  <w:style w:type="character" w:customStyle="1" w:styleId="CharChar101">
    <w:name w:val="Char Char101"/>
    <w:basedOn w:val="DefaultParagraphFont"/>
    <w:rsid w:val="00B933B6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basedOn w:val="DefaultParagraphFont"/>
    <w:rsid w:val="00B933B6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basedOn w:val="DefaultParagraphFont"/>
    <w:rsid w:val="00B933B6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basedOn w:val="DefaultParagraphFont"/>
    <w:rsid w:val="00B933B6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basedOn w:val="DefaultParagraphFont"/>
    <w:rsid w:val="00B933B6"/>
    <w:rPr>
      <w:rFonts w:ascii="Sylfaen" w:eastAsia="Times New Roman" w:hAnsi="Sylfaen" w:cs="Times New Roman"/>
      <w:b/>
    </w:rPr>
  </w:style>
  <w:style w:type="character" w:customStyle="1" w:styleId="CharChar161">
    <w:name w:val="Char Char161"/>
    <w:basedOn w:val="DefaultParagraphFont"/>
    <w:rsid w:val="00B933B6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basedOn w:val="DefaultParagraphFont"/>
    <w:rsid w:val="00B933B6"/>
    <w:rPr>
      <w:rFonts w:cs="Times New Roman"/>
      <w:u w:val="single"/>
    </w:rPr>
  </w:style>
  <w:style w:type="character" w:customStyle="1" w:styleId="CharChar131">
    <w:name w:val="Char Char131"/>
    <w:basedOn w:val="DefaultParagraphFont"/>
    <w:rsid w:val="00B933B6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basedOn w:val="DefaultParagraphFont"/>
    <w:rsid w:val="00B933B6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basedOn w:val="DefaultParagraphFont"/>
    <w:rsid w:val="00B933B6"/>
    <w:rPr>
      <w:rFonts w:ascii="AcadNusx" w:eastAsia="Times New Roman" w:hAnsi="AcadNusx" w:cs="Times New Roman"/>
    </w:rPr>
  </w:style>
  <w:style w:type="character" w:customStyle="1" w:styleId="CharChar81">
    <w:name w:val="Char Char81"/>
    <w:basedOn w:val="DefaultParagraphFont"/>
    <w:rsid w:val="00B933B6"/>
    <w:rPr>
      <w:rFonts w:cs="Times New Roman"/>
      <w:sz w:val="16"/>
    </w:rPr>
  </w:style>
  <w:style w:type="character" w:customStyle="1" w:styleId="CharChar71">
    <w:name w:val="Char Char71"/>
    <w:basedOn w:val="DefaultParagraphFont"/>
    <w:rsid w:val="00B933B6"/>
    <w:rPr>
      <w:rFonts w:ascii="Courier New" w:eastAsia="Times New Roman" w:hAnsi="Courier New" w:cs="Times New Roman"/>
    </w:rPr>
  </w:style>
  <w:style w:type="character" w:customStyle="1" w:styleId="CharChar231">
    <w:name w:val="Char Char231"/>
    <w:basedOn w:val="DefaultParagraphFont"/>
    <w:rsid w:val="00B933B6"/>
    <w:rPr>
      <w:rFonts w:cs="Times New Roman"/>
      <w:b/>
      <w:sz w:val="18"/>
    </w:rPr>
  </w:style>
  <w:style w:type="character" w:customStyle="1" w:styleId="CharChar221">
    <w:name w:val="Char Char221"/>
    <w:basedOn w:val="DefaultParagraphFont"/>
    <w:rsid w:val="00B933B6"/>
    <w:rPr>
      <w:rFonts w:cs="Times New Roman"/>
      <w:b/>
      <w:sz w:val="18"/>
    </w:rPr>
  </w:style>
  <w:style w:type="character" w:customStyle="1" w:styleId="CharChar211">
    <w:name w:val="Char Char211"/>
    <w:basedOn w:val="DefaultParagraphFont"/>
    <w:rsid w:val="00B933B6"/>
    <w:rPr>
      <w:rFonts w:cs="Times New Roman"/>
      <w:color w:val="365F91"/>
      <w:sz w:val="18"/>
    </w:rPr>
  </w:style>
  <w:style w:type="character" w:customStyle="1" w:styleId="CharChar201">
    <w:name w:val="Char Char201"/>
    <w:basedOn w:val="DefaultParagraphFont"/>
    <w:rsid w:val="00B933B6"/>
    <w:rPr>
      <w:rFonts w:cs="Times New Roman"/>
      <w:color w:val="365F91"/>
      <w:sz w:val="18"/>
    </w:rPr>
  </w:style>
  <w:style w:type="character" w:customStyle="1" w:styleId="CharChar51">
    <w:name w:val="Char Char51"/>
    <w:basedOn w:val="DefaultParagraphFont"/>
    <w:rsid w:val="00B933B6"/>
    <w:rPr>
      <w:rFonts w:cs="Times New Roman"/>
      <w:sz w:val="22"/>
    </w:rPr>
  </w:style>
  <w:style w:type="character" w:customStyle="1" w:styleId="CharChar41">
    <w:name w:val="Char Char41"/>
    <w:basedOn w:val="DefaultParagraphFont"/>
    <w:rsid w:val="00B933B6"/>
    <w:rPr>
      <w:rFonts w:cs="Times New Roman"/>
      <w:sz w:val="22"/>
    </w:rPr>
  </w:style>
  <w:style w:type="character" w:customStyle="1" w:styleId="CharChar31">
    <w:name w:val="Char Char31"/>
    <w:basedOn w:val="DefaultParagraphFont"/>
    <w:rsid w:val="00B933B6"/>
    <w:rPr>
      <w:rFonts w:cs="Times New Roman"/>
      <w:sz w:val="20"/>
    </w:rPr>
  </w:style>
  <w:style w:type="character" w:customStyle="1" w:styleId="CharChar26">
    <w:name w:val="Char Char26"/>
    <w:basedOn w:val="DefaultParagraphFont"/>
    <w:rsid w:val="00B933B6"/>
    <w:rPr>
      <w:rFonts w:cs="Times New Roman"/>
      <w:b/>
      <w:sz w:val="20"/>
    </w:rPr>
  </w:style>
  <w:style w:type="character" w:customStyle="1" w:styleId="CharChar110">
    <w:name w:val="Char Char110"/>
    <w:basedOn w:val="DefaultParagraphFont"/>
    <w:rsid w:val="00B933B6"/>
    <w:rPr>
      <w:rFonts w:ascii="Times New Roman" w:hAnsi="Times New Roman" w:cs="Times New Roman"/>
      <w:i/>
    </w:rPr>
  </w:style>
  <w:style w:type="character" w:customStyle="1" w:styleId="CharChar25">
    <w:name w:val="Char Char25"/>
    <w:basedOn w:val="DefaultParagraphFont"/>
    <w:rsid w:val="00B933B6"/>
    <w:rPr>
      <w:rFonts w:cs="Times New Roman"/>
    </w:rPr>
  </w:style>
  <w:style w:type="character" w:customStyle="1" w:styleId="style11">
    <w:name w:val="style11"/>
    <w:basedOn w:val="DefaultParagraphFont"/>
    <w:rsid w:val="00B933B6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rsid w:val="00B933B6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rsid w:val="00B933B6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933B6"/>
    <w:rPr>
      <w:sz w:val="16"/>
      <w:szCs w:val="16"/>
    </w:rPr>
  </w:style>
  <w:style w:type="paragraph" w:customStyle="1" w:styleId="CM6">
    <w:name w:val="CM6"/>
    <w:basedOn w:val="Default"/>
    <w:next w:val="Default"/>
    <w:rsid w:val="00B933B6"/>
    <w:pPr>
      <w:autoSpaceDE w:val="0"/>
      <w:autoSpaceDN w:val="0"/>
      <w:adjustRightInd w:val="0"/>
      <w:spacing w:after="208"/>
      <w:jc w:val="both"/>
    </w:pPr>
    <w:rPr>
      <w:rFonts w:ascii="AcadNusx" w:eastAsia="Times New Roman" w:hAnsi="AcadNusx" w:cs="Times New Roman"/>
      <w:szCs w:val="24"/>
    </w:rPr>
  </w:style>
  <w:style w:type="paragraph" w:customStyle="1" w:styleId="CM5">
    <w:name w:val="CM5"/>
    <w:basedOn w:val="Default"/>
    <w:next w:val="Default"/>
    <w:rsid w:val="00B933B6"/>
    <w:pPr>
      <w:autoSpaceDE w:val="0"/>
      <w:autoSpaceDN w:val="0"/>
      <w:adjustRightInd w:val="0"/>
      <w:spacing w:line="360" w:lineRule="atLeast"/>
      <w:jc w:val="both"/>
    </w:pPr>
    <w:rPr>
      <w:rFonts w:ascii="AcadNusx" w:eastAsia="Times New Roman" w:hAnsi="AcadNusx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3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a"/>
    <w:link w:val="Heading2Char"/>
    <w:qFormat/>
    <w:rsid w:val="00B933B6"/>
    <w:pPr>
      <w:widowControl w:val="0"/>
      <w:spacing w:before="240" w:after="60" w:line="240" w:lineRule="auto"/>
      <w:jc w:val="both"/>
      <w:outlineLvl w:val="1"/>
    </w:pPr>
    <w:rPr>
      <w:rFonts w:ascii="Arial" w:eastAsia="Arial" w:hAnsi="Arial" w:cs="Arial"/>
      <w:b/>
      <w:i/>
      <w:sz w:val="28"/>
      <w:szCs w:val="20"/>
    </w:rPr>
  </w:style>
  <w:style w:type="paragraph" w:styleId="Heading3">
    <w:name w:val="heading 3"/>
    <w:basedOn w:val="Normal"/>
    <w:next w:val="a"/>
    <w:link w:val="Heading3Char"/>
    <w:qFormat/>
    <w:rsid w:val="00B933B6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 w:cs="Arial"/>
      <w:b/>
      <w:sz w:val="26"/>
      <w:szCs w:val="20"/>
    </w:rPr>
  </w:style>
  <w:style w:type="paragraph" w:styleId="Heading4">
    <w:name w:val="heading 4"/>
    <w:basedOn w:val="Normal"/>
    <w:next w:val="a"/>
    <w:link w:val="Heading4Char"/>
    <w:qFormat/>
    <w:rsid w:val="00B933B6"/>
    <w:pPr>
      <w:widowControl w:val="0"/>
      <w:spacing w:before="240" w:after="60" w:line="240" w:lineRule="auto"/>
      <w:jc w:val="both"/>
      <w:outlineLvl w:val="3"/>
    </w:pPr>
    <w:rPr>
      <w:rFonts w:ascii="Calibri" w:eastAsia="Calibri" w:hAnsi="Calibri" w:cs="Arial"/>
      <w:b/>
      <w:sz w:val="28"/>
      <w:szCs w:val="20"/>
    </w:rPr>
  </w:style>
  <w:style w:type="paragraph" w:styleId="Heading5">
    <w:name w:val="heading 5"/>
    <w:basedOn w:val="Normal"/>
    <w:link w:val="Heading5Char"/>
    <w:qFormat/>
    <w:rsid w:val="00B933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qFormat/>
    <w:rsid w:val="00B933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933B6"/>
    <w:pPr>
      <w:keepNext/>
      <w:spacing w:after="0" w:line="240" w:lineRule="auto"/>
      <w:ind w:left="360"/>
      <w:outlineLvl w:val="6"/>
    </w:pPr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3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33B6"/>
    <w:rPr>
      <w:rFonts w:ascii="Arial" w:eastAsia="Arial" w:hAnsi="Arial" w:cs="Arial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933B6"/>
    <w:rPr>
      <w:rFonts w:ascii="Cambria" w:eastAsia="Cambria" w:hAnsi="Cambria" w:cs="Arial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933B6"/>
    <w:rPr>
      <w:rFonts w:ascii="Calibri" w:eastAsia="Calibri" w:hAnsi="Calibri" w:cs="Arial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33B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933B6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933B6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numbering" w:customStyle="1" w:styleId="NoList1">
    <w:name w:val="No List1"/>
    <w:next w:val="NoList"/>
    <w:uiPriority w:val="99"/>
    <w:semiHidden/>
    <w:unhideWhenUsed/>
    <w:rsid w:val="00B933B6"/>
  </w:style>
  <w:style w:type="paragraph" w:customStyle="1" w:styleId="a">
    <w:name w:val="??????"/>
    <w:basedOn w:val="Normal"/>
    <w:rsid w:val="00B933B6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WW8Num1z0">
    <w:name w:val="WW8Num1z0"/>
    <w:rsid w:val="00B933B6"/>
    <w:rPr>
      <w:rFonts w:ascii="Symbol" w:hAnsi="Symbol"/>
    </w:rPr>
  </w:style>
  <w:style w:type="character" w:customStyle="1" w:styleId="WW8Num1z1">
    <w:name w:val="WW8Num1z1"/>
    <w:rsid w:val="00B933B6"/>
    <w:rPr>
      <w:rFonts w:ascii="Courier New" w:hAnsi="Courier New" w:cs="Courier New"/>
    </w:rPr>
  </w:style>
  <w:style w:type="character" w:customStyle="1" w:styleId="WW8Num1z2">
    <w:name w:val="WW8Num1z2"/>
    <w:rsid w:val="00B933B6"/>
    <w:rPr>
      <w:rFonts w:ascii="Wingdings" w:hAnsi="Wingdings"/>
    </w:rPr>
  </w:style>
  <w:style w:type="character" w:customStyle="1" w:styleId="WW8Num3z0">
    <w:name w:val="WW8Num3z0"/>
    <w:rsid w:val="00B933B6"/>
    <w:rPr>
      <w:rFonts w:ascii="Symbol" w:hAnsi="Symbol"/>
    </w:rPr>
  </w:style>
  <w:style w:type="character" w:customStyle="1" w:styleId="WW8Num3z1">
    <w:name w:val="WW8Num3z1"/>
    <w:rsid w:val="00B933B6"/>
    <w:rPr>
      <w:rFonts w:ascii="Courier New" w:hAnsi="Courier New" w:cs="Courier New"/>
    </w:rPr>
  </w:style>
  <w:style w:type="character" w:customStyle="1" w:styleId="WW8Num3z2">
    <w:name w:val="WW8Num3z2"/>
    <w:rsid w:val="00B933B6"/>
    <w:rPr>
      <w:rFonts w:ascii="Wingdings" w:hAnsi="Wingdings"/>
    </w:rPr>
  </w:style>
  <w:style w:type="character" w:customStyle="1" w:styleId="WW8Num4z0">
    <w:name w:val="WW8Num4z0"/>
    <w:rsid w:val="00B933B6"/>
    <w:rPr>
      <w:rFonts w:ascii="Symbol" w:hAnsi="Symbol"/>
    </w:rPr>
  </w:style>
  <w:style w:type="character" w:customStyle="1" w:styleId="WW8Num4z1">
    <w:name w:val="WW8Num4z1"/>
    <w:rsid w:val="00B933B6"/>
    <w:rPr>
      <w:rFonts w:ascii="Courier New" w:hAnsi="Courier New" w:cs="Courier New"/>
    </w:rPr>
  </w:style>
  <w:style w:type="character" w:customStyle="1" w:styleId="WW8Num4z2">
    <w:name w:val="WW8Num4z2"/>
    <w:rsid w:val="00B933B6"/>
    <w:rPr>
      <w:rFonts w:ascii="Wingdings" w:hAnsi="Wingdings"/>
    </w:rPr>
  </w:style>
  <w:style w:type="character" w:customStyle="1" w:styleId="WW8Num6z0">
    <w:name w:val="WW8Num6z0"/>
    <w:rsid w:val="00B933B6"/>
    <w:rPr>
      <w:rFonts w:ascii="Symbol" w:hAnsi="Symbol"/>
    </w:rPr>
  </w:style>
  <w:style w:type="character" w:customStyle="1" w:styleId="WW8Num6z1">
    <w:name w:val="WW8Num6z1"/>
    <w:rsid w:val="00B933B6"/>
    <w:rPr>
      <w:rFonts w:ascii="Courier New" w:hAnsi="Courier New" w:cs="Courier New"/>
    </w:rPr>
  </w:style>
  <w:style w:type="character" w:customStyle="1" w:styleId="WW8Num6z2">
    <w:name w:val="WW8Num6z2"/>
    <w:rsid w:val="00B933B6"/>
    <w:rPr>
      <w:rFonts w:ascii="Wingdings" w:hAnsi="Wingdings"/>
    </w:rPr>
  </w:style>
  <w:style w:type="character" w:customStyle="1" w:styleId="WW8Num8z0">
    <w:name w:val="WW8Num8z0"/>
    <w:rsid w:val="00B933B6"/>
    <w:rPr>
      <w:rFonts w:ascii="Symbol" w:hAnsi="Symbol"/>
    </w:rPr>
  </w:style>
  <w:style w:type="character" w:customStyle="1" w:styleId="WW8Num8z1">
    <w:name w:val="WW8Num8z1"/>
    <w:rsid w:val="00B933B6"/>
    <w:rPr>
      <w:rFonts w:ascii="Courier New" w:hAnsi="Courier New" w:cs="Courier New"/>
    </w:rPr>
  </w:style>
  <w:style w:type="character" w:customStyle="1" w:styleId="WW8Num8z2">
    <w:name w:val="WW8Num8z2"/>
    <w:rsid w:val="00B933B6"/>
    <w:rPr>
      <w:rFonts w:ascii="Wingdings" w:hAnsi="Wingdings"/>
    </w:rPr>
  </w:style>
  <w:style w:type="character" w:customStyle="1" w:styleId="WW8Num9z0">
    <w:name w:val="WW8Num9z0"/>
    <w:rsid w:val="00B933B6"/>
    <w:rPr>
      <w:sz w:val="24"/>
    </w:rPr>
  </w:style>
  <w:style w:type="character" w:customStyle="1" w:styleId="WW8Num12z0">
    <w:name w:val="WW8Num12z0"/>
    <w:rsid w:val="00B933B6"/>
    <w:rPr>
      <w:rFonts w:ascii="Symbol" w:hAnsi="Symbol"/>
    </w:rPr>
  </w:style>
  <w:style w:type="character" w:customStyle="1" w:styleId="WW8Num12z1">
    <w:name w:val="WW8Num12z1"/>
    <w:rsid w:val="00B933B6"/>
    <w:rPr>
      <w:rFonts w:ascii="Courier New" w:hAnsi="Courier New" w:cs="Courier New"/>
    </w:rPr>
  </w:style>
  <w:style w:type="character" w:customStyle="1" w:styleId="WW8Num12z2">
    <w:name w:val="WW8Num12z2"/>
    <w:rsid w:val="00B933B6"/>
    <w:rPr>
      <w:rFonts w:ascii="Wingdings" w:hAnsi="Wingdings"/>
    </w:rPr>
  </w:style>
  <w:style w:type="character" w:customStyle="1" w:styleId="WW8Num14z0">
    <w:name w:val="WW8Num14z0"/>
    <w:rsid w:val="00B933B6"/>
    <w:rPr>
      <w:rFonts w:ascii="Symbol" w:hAnsi="Symbol"/>
    </w:rPr>
  </w:style>
  <w:style w:type="character" w:customStyle="1" w:styleId="WW8Num14z1">
    <w:name w:val="WW8Num14z1"/>
    <w:rsid w:val="00B933B6"/>
    <w:rPr>
      <w:rFonts w:ascii="Courier New" w:hAnsi="Courier New" w:cs="Courier New"/>
    </w:rPr>
  </w:style>
  <w:style w:type="character" w:customStyle="1" w:styleId="WW8Num14z2">
    <w:name w:val="WW8Num14z2"/>
    <w:rsid w:val="00B933B6"/>
    <w:rPr>
      <w:rFonts w:ascii="Wingdings" w:hAnsi="Wingdings"/>
    </w:rPr>
  </w:style>
  <w:style w:type="character" w:customStyle="1" w:styleId="WW8Num15z0">
    <w:name w:val="WW8Num15z0"/>
    <w:rsid w:val="00B933B6"/>
    <w:rPr>
      <w:rFonts w:ascii="Symbol" w:hAnsi="Symbol"/>
    </w:rPr>
  </w:style>
  <w:style w:type="character" w:customStyle="1" w:styleId="WW8Num15z1">
    <w:name w:val="WW8Num15z1"/>
    <w:rsid w:val="00B933B6"/>
    <w:rPr>
      <w:rFonts w:ascii="Courier New" w:hAnsi="Courier New" w:cs="Courier New"/>
    </w:rPr>
  </w:style>
  <w:style w:type="character" w:customStyle="1" w:styleId="WW8Num15z2">
    <w:name w:val="WW8Num15z2"/>
    <w:rsid w:val="00B933B6"/>
    <w:rPr>
      <w:rFonts w:ascii="Wingdings" w:hAnsi="Wingdings"/>
    </w:rPr>
  </w:style>
  <w:style w:type="character" w:customStyle="1" w:styleId="WW8Num18z0">
    <w:name w:val="WW8Num18z0"/>
    <w:rsid w:val="00B933B6"/>
    <w:rPr>
      <w:rFonts w:ascii="Symbol" w:hAnsi="Symbol"/>
    </w:rPr>
  </w:style>
  <w:style w:type="character" w:customStyle="1" w:styleId="WW8Num18z1">
    <w:name w:val="WW8Num18z1"/>
    <w:rsid w:val="00B933B6"/>
    <w:rPr>
      <w:rFonts w:ascii="Courier New" w:hAnsi="Courier New" w:cs="Courier New"/>
    </w:rPr>
  </w:style>
  <w:style w:type="character" w:customStyle="1" w:styleId="WW8Num18z2">
    <w:name w:val="WW8Num18z2"/>
    <w:rsid w:val="00B933B6"/>
    <w:rPr>
      <w:rFonts w:ascii="Wingdings" w:hAnsi="Wingdings"/>
    </w:rPr>
  </w:style>
  <w:style w:type="character" w:customStyle="1" w:styleId="WW8Num20z0">
    <w:name w:val="WW8Num20z0"/>
    <w:rsid w:val="00B933B6"/>
    <w:rPr>
      <w:rFonts w:ascii="Symbol" w:hAnsi="Symbol"/>
    </w:rPr>
  </w:style>
  <w:style w:type="character" w:customStyle="1" w:styleId="WW8Num20z1">
    <w:name w:val="WW8Num20z1"/>
    <w:rsid w:val="00B933B6"/>
    <w:rPr>
      <w:rFonts w:ascii="Courier New" w:hAnsi="Courier New" w:cs="Courier New"/>
    </w:rPr>
  </w:style>
  <w:style w:type="character" w:customStyle="1" w:styleId="WW8Num20z2">
    <w:name w:val="WW8Num20z2"/>
    <w:rsid w:val="00B933B6"/>
    <w:rPr>
      <w:rFonts w:ascii="Wingdings" w:hAnsi="Wingdings"/>
    </w:rPr>
  </w:style>
  <w:style w:type="character" w:customStyle="1" w:styleId="WW8Num22z0">
    <w:name w:val="WW8Num22z0"/>
    <w:rsid w:val="00B933B6"/>
    <w:rPr>
      <w:rFonts w:ascii="Symbol" w:hAnsi="Symbol"/>
    </w:rPr>
  </w:style>
  <w:style w:type="character" w:customStyle="1" w:styleId="WW8Num22z1">
    <w:name w:val="WW8Num22z1"/>
    <w:rsid w:val="00B933B6"/>
    <w:rPr>
      <w:rFonts w:ascii="Courier New" w:hAnsi="Courier New" w:cs="Courier New"/>
    </w:rPr>
  </w:style>
  <w:style w:type="character" w:customStyle="1" w:styleId="WW8Num22z2">
    <w:name w:val="WW8Num22z2"/>
    <w:rsid w:val="00B933B6"/>
    <w:rPr>
      <w:rFonts w:ascii="Wingdings" w:hAnsi="Wingdings"/>
    </w:rPr>
  </w:style>
  <w:style w:type="character" w:customStyle="1" w:styleId="WW8Num25z0">
    <w:name w:val="WW8Num25z0"/>
    <w:rsid w:val="00B933B6"/>
    <w:rPr>
      <w:rFonts w:ascii="Symbol" w:hAnsi="Symbol"/>
    </w:rPr>
  </w:style>
  <w:style w:type="character" w:customStyle="1" w:styleId="WW8Num25z1">
    <w:name w:val="WW8Num25z1"/>
    <w:rsid w:val="00B933B6"/>
    <w:rPr>
      <w:rFonts w:ascii="Courier New" w:hAnsi="Courier New" w:cs="Courier New"/>
    </w:rPr>
  </w:style>
  <w:style w:type="character" w:customStyle="1" w:styleId="WW8Num25z2">
    <w:name w:val="WW8Num25z2"/>
    <w:rsid w:val="00B933B6"/>
    <w:rPr>
      <w:rFonts w:ascii="Wingdings" w:hAnsi="Wingdings"/>
    </w:rPr>
  </w:style>
  <w:style w:type="character" w:customStyle="1" w:styleId="WW8Num26z0">
    <w:name w:val="WW8Num26z0"/>
    <w:rsid w:val="00B933B6"/>
    <w:rPr>
      <w:rFonts w:ascii="Symbol" w:hAnsi="Symbol"/>
    </w:rPr>
  </w:style>
  <w:style w:type="character" w:customStyle="1" w:styleId="WW8Num26z1">
    <w:name w:val="WW8Num26z1"/>
    <w:rsid w:val="00B933B6"/>
    <w:rPr>
      <w:rFonts w:ascii="Courier New" w:hAnsi="Courier New" w:cs="Courier New"/>
    </w:rPr>
  </w:style>
  <w:style w:type="character" w:customStyle="1" w:styleId="WW8Num26z2">
    <w:name w:val="WW8Num26z2"/>
    <w:rsid w:val="00B933B6"/>
    <w:rPr>
      <w:rFonts w:ascii="Wingdings" w:hAnsi="Wingdings"/>
    </w:rPr>
  </w:style>
  <w:style w:type="character" w:customStyle="1" w:styleId="WW8Num27z0">
    <w:name w:val="WW8Num27z0"/>
    <w:rsid w:val="00B933B6"/>
    <w:rPr>
      <w:rFonts w:ascii="Symbol" w:hAnsi="Symbol"/>
      <w:b/>
      <w:color w:val="auto"/>
    </w:rPr>
  </w:style>
  <w:style w:type="character" w:customStyle="1" w:styleId="WW8Num27z1">
    <w:name w:val="WW8Num27z1"/>
    <w:rsid w:val="00B933B6"/>
    <w:rPr>
      <w:rFonts w:ascii="Courier New" w:hAnsi="Courier New" w:cs="Courier New"/>
    </w:rPr>
  </w:style>
  <w:style w:type="character" w:customStyle="1" w:styleId="WW8Num27z2">
    <w:name w:val="WW8Num27z2"/>
    <w:rsid w:val="00B933B6"/>
    <w:rPr>
      <w:rFonts w:ascii="Wingdings" w:hAnsi="Wingdings"/>
    </w:rPr>
  </w:style>
  <w:style w:type="character" w:customStyle="1" w:styleId="WW8Num27z3">
    <w:name w:val="WW8Num27z3"/>
    <w:rsid w:val="00B933B6"/>
    <w:rPr>
      <w:rFonts w:ascii="Symbol" w:hAnsi="Symbol"/>
    </w:rPr>
  </w:style>
  <w:style w:type="character" w:customStyle="1" w:styleId="WW8Num28z0">
    <w:name w:val="WW8Num28z0"/>
    <w:rsid w:val="00B933B6"/>
    <w:rPr>
      <w:rFonts w:ascii="Symbol" w:hAnsi="Symbol"/>
    </w:rPr>
  </w:style>
  <w:style w:type="character" w:customStyle="1" w:styleId="WW8Num28z1">
    <w:name w:val="WW8Num28z1"/>
    <w:rsid w:val="00B933B6"/>
    <w:rPr>
      <w:rFonts w:ascii="Courier New" w:hAnsi="Courier New" w:cs="Courier New"/>
    </w:rPr>
  </w:style>
  <w:style w:type="character" w:customStyle="1" w:styleId="WW8Num28z2">
    <w:name w:val="WW8Num28z2"/>
    <w:rsid w:val="00B933B6"/>
    <w:rPr>
      <w:rFonts w:ascii="Wingdings" w:hAnsi="Wingdings"/>
    </w:rPr>
  </w:style>
  <w:style w:type="character" w:customStyle="1" w:styleId="WW8Num29z0">
    <w:name w:val="WW8Num29z0"/>
    <w:rsid w:val="00B933B6"/>
    <w:rPr>
      <w:rFonts w:ascii="Symbol" w:hAnsi="Symbol"/>
    </w:rPr>
  </w:style>
  <w:style w:type="character" w:customStyle="1" w:styleId="WW8Num29z1">
    <w:name w:val="WW8Num29z1"/>
    <w:rsid w:val="00B933B6"/>
    <w:rPr>
      <w:rFonts w:ascii="Courier New" w:hAnsi="Courier New" w:cs="Courier New"/>
    </w:rPr>
  </w:style>
  <w:style w:type="character" w:customStyle="1" w:styleId="WW8Num29z2">
    <w:name w:val="WW8Num29z2"/>
    <w:rsid w:val="00B933B6"/>
    <w:rPr>
      <w:rFonts w:ascii="Wingdings" w:hAnsi="Wingdings"/>
    </w:rPr>
  </w:style>
  <w:style w:type="character" w:customStyle="1" w:styleId="WW8Num30z0">
    <w:name w:val="WW8Num30z0"/>
    <w:rsid w:val="00B933B6"/>
    <w:rPr>
      <w:rFonts w:ascii="Symbol" w:hAnsi="Symbol"/>
    </w:rPr>
  </w:style>
  <w:style w:type="character" w:customStyle="1" w:styleId="WW8Num30z1">
    <w:name w:val="WW8Num30z1"/>
    <w:rsid w:val="00B933B6"/>
    <w:rPr>
      <w:rFonts w:ascii="Courier New" w:hAnsi="Courier New" w:cs="Courier New"/>
    </w:rPr>
  </w:style>
  <w:style w:type="character" w:customStyle="1" w:styleId="WW8Num30z2">
    <w:name w:val="WW8Num30z2"/>
    <w:rsid w:val="00B933B6"/>
    <w:rPr>
      <w:rFonts w:ascii="Wingdings" w:hAnsi="Wingdings"/>
    </w:rPr>
  </w:style>
  <w:style w:type="character" w:customStyle="1" w:styleId="WW8Num31z0">
    <w:name w:val="WW8Num31z0"/>
    <w:rsid w:val="00B933B6"/>
    <w:rPr>
      <w:rFonts w:ascii="Symbol" w:hAnsi="Symbol"/>
    </w:rPr>
  </w:style>
  <w:style w:type="character" w:customStyle="1" w:styleId="WW8Num31z1">
    <w:name w:val="WW8Num31z1"/>
    <w:rsid w:val="00B933B6"/>
    <w:rPr>
      <w:rFonts w:ascii="Courier New" w:hAnsi="Courier New" w:cs="Courier New"/>
    </w:rPr>
  </w:style>
  <w:style w:type="character" w:customStyle="1" w:styleId="WW8Num31z2">
    <w:name w:val="WW8Num31z2"/>
    <w:rsid w:val="00B933B6"/>
    <w:rPr>
      <w:rFonts w:ascii="Wingdings" w:hAnsi="Wingdings"/>
    </w:rPr>
  </w:style>
  <w:style w:type="character" w:customStyle="1" w:styleId="WW8Num32z0">
    <w:name w:val="WW8Num32z0"/>
    <w:rsid w:val="00B933B6"/>
    <w:rPr>
      <w:rFonts w:ascii="Symbol" w:hAnsi="Symbol"/>
    </w:rPr>
  </w:style>
  <w:style w:type="character" w:customStyle="1" w:styleId="WW8Num32z1">
    <w:name w:val="WW8Num32z1"/>
    <w:rsid w:val="00B933B6"/>
    <w:rPr>
      <w:rFonts w:ascii="Courier New" w:hAnsi="Courier New" w:cs="Courier New"/>
    </w:rPr>
  </w:style>
  <w:style w:type="character" w:customStyle="1" w:styleId="WW8Num32z2">
    <w:name w:val="WW8Num32z2"/>
    <w:rsid w:val="00B933B6"/>
    <w:rPr>
      <w:rFonts w:ascii="Wingdings" w:hAnsi="Wingdings"/>
    </w:rPr>
  </w:style>
  <w:style w:type="character" w:customStyle="1" w:styleId="WW8Num33z0">
    <w:name w:val="WW8Num33z0"/>
    <w:rsid w:val="00B933B6"/>
    <w:rPr>
      <w:rFonts w:ascii="Symbol" w:hAnsi="Symbol"/>
    </w:rPr>
  </w:style>
  <w:style w:type="character" w:customStyle="1" w:styleId="WW8Num33z1">
    <w:name w:val="WW8Num33z1"/>
    <w:rsid w:val="00B933B6"/>
    <w:rPr>
      <w:rFonts w:ascii="Courier New" w:hAnsi="Courier New" w:cs="Courier New"/>
    </w:rPr>
  </w:style>
  <w:style w:type="character" w:customStyle="1" w:styleId="WW8Num33z2">
    <w:name w:val="WW8Num33z2"/>
    <w:rsid w:val="00B933B6"/>
    <w:rPr>
      <w:rFonts w:ascii="Wingdings" w:hAnsi="Wingdings"/>
    </w:rPr>
  </w:style>
  <w:style w:type="character" w:customStyle="1" w:styleId="WW8Num34z0">
    <w:name w:val="WW8Num34z0"/>
    <w:rsid w:val="00B933B6"/>
    <w:rPr>
      <w:rFonts w:ascii="Symbol" w:hAnsi="Symbol"/>
      <w:color w:val="auto"/>
    </w:rPr>
  </w:style>
  <w:style w:type="character" w:customStyle="1" w:styleId="WW8Num34z1">
    <w:name w:val="WW8Num34z1"/>
    <w:rsid w:val="00B933B6"/>
    <w:rPr>
      <w:rFonts w:ascii="Courier New" w:hAnsi="Courier New" w:cs="Courier New"/>
    </w:rPr>
  </w:style>
  <w:style w:type="character" w:customStyle="1" w:styleId="WW8Num34z2">
    <w:name w:val="WW8Num34z2"/>
    <w:rsid w:val="00B933B6"/>
    <w:rPr>
      <w:rFonts w:ascii="Wingdings" w:hAnsi="Wingdings"/>
    </w:rPr>
  </w:style>
  <w:style w:type="character" w:customStyle="1" w:styleId="WW8Num34z3">
    <w:name w:val="WW8Num34z3"/>
    <w:rsid w:val="00B933B6"/>
    <w:rPr>
      <w:rFonts w:ascii="Symbol" w:hAnsi="Symbol"/>
    </w:rPr>
  </w:style>
  <w:style w:type="character" w:customStyle="1" w:styleId="WW8Num35z0">
    <w:name w:val="WW8Num35z0"/>
    <w:rsid w:val="00B933B6"/>
    <w:rPr>
      <w:rFonts w:ascii="Symbol" w:hAnsi="Symbol"/>
    </w:rPr>
  </w:style>
  <w:style w:type="character" w:customStyle="1" w:styleId="WW8Num35z1">
    <w:name w:val="WW8Num35z1"/>
    <w:rsid w:val="00B933B6"/>
    <w:rPr>
      <w:rFonts w:ascii="Courier New" w:hAnsi="Courier New" w:cs="Courier New"/>
    </w:rPr>
  </w:style>
  <w:style w:type="character" w:customStyle="1" w:styleId="WW8Num35z2">
    <w:name w:val="WW8Num35z2"/>
    <w:rsid w:val="00B933B6"/>
    <w:rPr>
      <w:rFonts w:ascii="Wingdings" w:hAnsi="Wingdings"/>
    </w:rPr>
  </w:style>
  <w:style w:type="character" w:customStyle="1" w:styleId="WW8Num36z0">
    <w:name w:val="WW8Num36z0"/>
    <w:rsid w:val="00B933B6"/>
    <w:rPr>
      <w:rFonts w:ascii="Symbol" w:hAnsi="Symbol"/>
    </w:rPr>
  </w:style>
  <w:style w:type="character" w:customStyle="1" w:styleId="WW8Num36z1">
    <w:name w:val="WW8Num36z1"/>
    <w:rsid w:val="00B933B6"/>
    <w:rPr>
      <w:rFonts w:ascii="Courier New" w:hAnsi="Courier New" w:cs="Courier New"/>
    </w:rPr>
  </w:style>
  <w:style w:type="character" w:customStyle="1" w:styleId="WW8Num36z2">
    <w:name w:val="WW8Num36z2"/>
    <w:rsid w:val="00B933B6"/>
    <w:rPr>
      <w:rFonts w:ascii="Wingdings" w:hAnsi="Wingdings"/>
    </w:rPr>
  </w:style>
  <w:style w:type="character" w:customStyle="1" w:styleId="WW8Num37z0">
    <w:name w:val="WW8Num37z0"/>
    <w:rsid w:val="00B933B6"/>
    <w:rPr>
      <w:rFonts w:ascii="Symbol" w:hAnsi="Symbol"/>
    </w:rPr>
  </w:style>
  <w:style w:type="character" w:customStyle="1" w:styleId="WW8Num37z1">
    <w:name w:val="WW8Num37z1"/>
    <w:rsid w:val="00B933B6"/>
    <w:rPr>
      <w:rFonts w:ascii="Courier New" w:hAnsi="Courier New" w:cs="Courier New"/>
    </w:rPr>
  </w:style>
  <w:style w:type="character" w:customStyle="1" w:styleId="WW8Num37z2">
    <w:name w:val="WW8Num37z2"/>
    <w:rsid w:val="00B933B6"/>
    <w:rPr>
      <w:rFonts w:ascii="Wingdings" w:hAnsi="Wingdings"/>
    </w:rPr>
  </w:style>
  <w:style w:type="character" w:customStyle="1" w:styleId="WW8Num39z0">
    <w:name w:val="WW8Num39z0"/>
    <w:rsid w:val="00B933B6"/>
    <w:rPr>
      <w:rFonts w:ascii="Symbol" w:hAnsi="Symbol"/>
    </w:rPr>
  </w:style>
  <w:style w:type="character" w:customStyle="1" w:styleId="WW8Num39z1">
    <w:name w:val="WW8Num39z1"/>
    <w:rsid w:val="00B933B6"/>
    <w:rPr>
      <w:rFonts w:ascii="Courier New" w:hAnsi="Courier New" w:cs="Courier New"/>
    </w:rPr>
  </w:style>
  <w:style w:type="character" w:customStyle="1" w:styleId="WW8Num39z2">
    <w:name w:val="WW8Num39z2"/>
    <w:rsid w:val="00B933B6"/>
    <w:rPr>
      <w:rFonts w:ascii="Wingdings" w:hAnsi="Wingdings"/>
    </w:rPr>
  </w:style>
  <w:style w:type="character" w:customStyle="1" w:styleId="WW8Num40z0">
    <w:name w:val="WW8Num40z0"/>
    <w:rsid w:val="00B933B6"/>
    <w:rPr>
      <w:rFonts w:ascii="Symbol" w:hAnsi="Symbol"/>
    </w:rPr>
  </w:style>
  <w:style w:type="character" w:customStyle="1" w:styleId="WW8Num40z1">
    <w:name w:val="WW8Num40z1"/>
    <w:rsid w:val="00B933B6"/>
    <w:rPr>
      <w:rFonts w:ascii="Courier New" w:hAnsi="Courier New" w:cs="Courier New"/>
    </w:rPr>
  </w:style>
  <w:style w:type="character" w:customStyle="1" w:styleId="WW8Num40z2">
    <w:name w:val="WW8Num40z2"/>
    <w:rsid w:val="00B933B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933B6"/>
    <w:pPr>
      <w:keepNext/>
      <w:suppressAutoHyphens/>
      <w:spacing w:before="240" w:after="120" w:line="240" w:lineRule="auto"/>
    </w:pPr>
    <w:rPr>
      <w:rFonts w:ascii="Helvetica" w:eastAsia="DejaVu Sans" w:hAnsi="Helvetica" w:cs="Tahoma"/>
      <w:sz w:val="28"/>
      <w:szCs w:val="28"/>
      <w:lang w:val="ru-RU" w:eastAsia="ar-SA"/>
    </w:rPr>
  </w:style>
  <w:style w:type="paragraph" w:styleId="BodyText">
    <w:name w:val="Body Text"/>
    <w:basedOn w:val="Normal"/>
    <w:link w:val="BodyTextChar"/>
    <w:rsid w:val="00B933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B933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">
    <w:name w:val="List"/>
    <w:basedOn w:val="BodyText"/>
    <w:rsid w:val="00B933B6"/>
    <w:rPr>
      <w:rFonts w:ascii="Times" w:hAnsi="Times" w:cs="Tahoma"/>
    </w:rPr>
  </w:style>
  <w:style w:type="paragraph" w:styleId="Caption">
    <w:name w:val="caption"/>
    <w:basedOn w:val="Normal"/>
    <w:qFormat/>
    <w:rsid w:val="00B933B6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val="ru-RU" w:eastAsia="ar-SA"/>
    </w:rPr>
  </w:style>
  <w:style w:type="paragraph" w:customStyle="1" w:styleId="Index">
    <w:name w:val="Index"/>
    <w:basedOn w:val="Normal"/>
    <w:rsid w:val="00B933B6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val="ru-RU" w:eastAsia="ar-SA"/>
    </w:rPr>
  </w:style>
  <w:style w:type="paragraph" w:customStyle="1" w:styleId="TableContents">
    <w:name w:val="Table Contents"/>
    <w:basedOn w:val="Normal"/>
    <w:rsid w:val="00B933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rsid w:val="00B933B6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B933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B933B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B933B6"/>
  </w:style>
  <w:style w:type="paragraph" w:styleId="ListParagraph">
    <w:name w:val="List Paragraph"/>
    <w:basedOn w:val="Normal"/>
    <w:qFormat/>
    <w:rsid w:val="00B933B6"/>
    <w:pPr>
      <w:widowControl w:val="0"/>
      <w:ind w:left="720"/>
      <w:jc w:val="both"/>
    </w:pPr>
    <w:rPr>
      <w:rFonts w:ascii="Calibri" w:eastAsia="Calibri" w:hAnsi="Calibri" w:cs="Arial"/>
      <w:szCs w:val="20"/>
    </w:rPr>
  </w:style>
  <w:style w:type="paragraph" w:customStyle="1" w:styleId="Heading31">
    <w:name w:val="Heading 31"/>
    <w:basedOn w:val="Normal"/>
    <w:rsid w:val="00B933B6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paragraph" w:customStyle="1" w:styleId="a0">
    <w:name w:val="???"/>
    <w:basedOn w:val="a"/>
    <w:rsid w:val="00B933B6"/>
    <w:pPr>
      <w:tabs>
        <w:tab w:val="left" w:pos="360"/>
      </w:tabs>
      <w:spacing w:before="60" w:after="60"/>
    </w:pPr>
  </w:style>
  <w:style w:type="paragraph" w:customStyle="1" w:styleId="Heading32">
    <w:name w:val="Heading 32"/>
    <w:basedOn w:val="Normal"/>
    <w:rsid w:val="00B933B6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  <w:lang w:val="ka-GE" w:eastAsia="ka-GE"/>
    </w:rPr>
  </w:style>
  <w:style w:type="paragraph" w:customStyle="1" w:styleId="Heading41">
    <w:name w:val="Heading 41"/>
    <w:basedOn w:val="Normal"/>
    <w:next w:val="Normal"/>
    <w:rsid w:val="00B933B6"/>
    <w:pPr>
      <w:widowControl w:val="0"/>
      <w:spacing w:after="0" w:line="240" w:lineRule="auto"/>
    </w:pPr>
    <w:rPr>
      <w:rFonts w:ascii="Sylfaen" w:eastAsia="Sylfaen" w:hAnsi="Sylfaen" w:cs="Arial"/>
      <w:b/>
      <w:sz w:val="20"/>
      <w:szCs w:val="20"/>
    </w:rPr>
  </w:style>
  <w:style w:type="paragraph" w:customStyle="1" w:styleId="Normal0">
    <w:name w:val="[Normal]"/>
    <w:rsid w:val="00B933B6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-">
    <w:name w:val="??? - ?????????"/>
    <w:basedOn w:val="a0"/>
    <w:rsid w:val="00B933B6"/>
    <w:pPr>
      <w:tabs>
        <w:tab w:val="clear" w:pos="360"/>
        <w:tab w:val="left" w:pos="113"/>
      </w:tabs>
      <w:spacing w:line="240" w:lineRule="atLeast"/>
      <w:ind w:left="360" w:hanging="360"/>
      <w:jc w:val="left"/>
    </w:pPr>
  </w:style>
  <w:style w:type="paragraph" w:customStyle="1" w:styleId="a1">
    <w:name w:val="?????? ????????"/>
    <w:basedOn w:val="a"/>
    <w:rsid w:val="00B933B6"/>
    <w:pPr>
      <w:ind w:left="284" w:firstLine="454"/>
    </w:pPr>
  </w:style>
  <w:style w:type="paragraph" w:styleId="BodyTextIndent2">
    <w:name w:val="Body Text Indent 2"/>
    <w:basedOn w:val="Normal"/>
    <w:link w:val="BodyTextIndent2Char"/>
    <w:rsid w:val="00B933B6"/>
    <w:pPr>
      <w:widowControl w:val="0"/>
      <w:spacing w:after="0" w:line="240" w:lineRule="auto"/>
      <w:ind w:left="360"/>
    </w:pPr>
    <w:rPr>
      <w:rFonts w:ascii="AcadNusx" w:eastAsia="AcadNusx" w:hAnsi="AcadNusx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933B6"/>
    <w:rPr>
      <w:rFonts w:ascii="AcadNusx" w:eastAsia="AcadNusx" w:hAnsi="AcadNusx" w:cs="Arial"/>
      <w:sz w:val="24"/>
      <w:szCs w:val="20"/>
    </w:rPr>
  </w:style>
  <w:style w:type="paragraph" w:styleId="BodyText3">
    <w:name w:val="Body Text 3"/>
    <w:basedOn w:val="Normal"/>
    <w:link w:val="BodyText3Char"/>
    <w:rsid w:val="00B933B6"/>
    <w:pPr>
      <w:widowControl w:val="0"/>
      <w:spacing w:after="120" w:line="240" w:lineRule="auto"/>
    </w:pPr>
    <w:rPr>
      <w:rFonts w:ascii="Times New Roman" w:eastAsia="Times New Roman" w:hAnsi="Times New Roman" w:cs="Arial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933B6"/>
    <w:rPr>
      <w:rFonts w:ascii="Times New Roman" w:eastAsia="Times New Roman" w:hAnsi="Times New Roman" w:cs="Arial"/>
      <w:sz w:val="16"/>
      <w:szCs w:val="20"/>
    </w:rPr>
  </w:style>
  <w:style w:type="paragraph" w:styleId="PlainText">
    <w:name w:val="Plain Text"/>
    <w:basedOn w:val="Normal"/>
    <w:link w:val="PlainTextChar"/>
    <w:rsid w:val="00B933B6"/>
    <w:pPr>
      <w:widowControl w:val="0"/>
      <w:spacing w:after="0" w:line="240" w:lineRule="auto"/>
    </w:pPr>
    <w:rPr>
      <w:rFonts w:ascii="Courier New" w:eastAsia="Courier New" w:hAnsi="Courier New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33B6"/>
    <w:rPr>
      <w:rFonts w:ascii="Courier New" w:eastAsia="Courier New" w:hAnsi="Courier New" w:cs="Arial"/>
      <w:sz w:val="20"/>
      <w:szCs w:val="20"/>
    </w:rPr>
  </w:style>
  <w:style w:type="paragraph" w:styleId="NormalWeb">
    <w:name w:val="Normal (Web)"/>
    <w:basedOn w:val="Normal"/>
    <w:rsid w:val="00B933B6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customStyle="1" w:styleId="FootnoteText1">
    <w:name w:val="Footnote Text1"/>
    <w:basedOn w:val="Normal"/>
    <w:rsid w:val="00B933B6"/>
    <w:pPr>
      <w:widowControl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Caption1">
    <w:name w:val="Caption1"/>
    <w:basedOn w:val="Normal"/>
    <w:next w:val="a"/>
    <w:rsid w:val="00B933B6"/>
    <w:pPr>
      <w:widowControl w:val="0"/>
      <w:spacing w:after="0" w:line="240" w:lineRule="auto"/>
      <w:jc w:val="center"/>
    </w:pPr>
    <w:rPr>
      <w:rFonts w:ascii="AcadNusx" w:eastAsia="AcadNusx" w:hAnsi="AcadNusx" w:cs="Arial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933B6"/>
    <w:pPr>
      <w:widowControl w:val="0"/>
      <w:spacing w:after="120" w:line="240" w:lineRule="auto"/>
      <w:ind w:left="283"/>
    </w:pPr>
    <w:rPr>
      <w:rFonts w:ascii="Times New Roman" w:eastAsia="Times New Roman" w:hAnsi="Times New Roman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33B6"/>
    <w:rPr>
      <w:rFonts w:ascii="Times New Roman" w:eastAsia="Times New Roman" w:hAnsi="Times New Roman" w:cs="Arial"/>
      <w:sz w:val="20"/>
      <w:szCs w:val="20"/>
    </w:rPr>
  </w:style>
  <w:style w:type="paragraph" w:styleId="BodyText2">
    <w:name w:val="Body Text 2"/>
    <w:basedOn w:val="Normal"/>
    <w:link w:val="BodyText2Char"/>
    <w:rsid w:val="00B933B6"/>
    <w:pPr>
      <w:widowControl w:val="0"/>
      <w:spacing w:after="120" w:line="48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933B6"/>
    <w:rPr>
      <w:rFonts w:ascii="Times New Roman" w:eastAsia="Times New Roman" w:hAnsi="Times New Roman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933B6"/>
    <w:pPr>
      <w:widowControl w:val="0"/>
      <w:suppressAutoHyphens w:val="0"/>
      <w:ind w:firstLine="210"/>
    </w:pPr>
    <w:rPr>
      <w:rFonts w:cs="Arial"/>
      <w:sz w:val="20"/>
      <w:szCs w:val="20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B933B6"/>
    <w:rPr>
      <w:rFonts w:ascii="Times New Roman" w:eastAsia="Times New Roman" w:hAnsi="Times New Roman" w:cs="Arial"/>
      <w:sz w:val="20"/>
      <w:szCs w:val="20"/>
      <w:lang w:val="ru-RU" w:eastAsia="ar-SA"/>
    </w:rPr>
  </w:style>
  <w:style w:type="paragraph" w:customStyle="1" w:styleId="CommentText1">
    <w:name w:val="Comment Text1"/>
    <w:basedOn w:val="Normal"/>
    <w:rsid w:val="00B933B6"/>
    <w:pPr>
      <w:widowControl w:val="0"/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CommentSubject1">
    <w:name w:val="Comment Subject1"/>
    <w:basedOn w:val="CommentText1"/>
    <w:rsid w:val="00B933B6"/>
    <w:rPr>
      <w:b/>
    </w:rPr>
  </w:style>
  <w:style w:type="paragraph" w:customStyle="1" w:styleId="1">
    <w:name w:val="???????1"/>
    <w:basedOn w:val="Normal"/>
    <w:rsid w:val="00B933B6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B933B6"/>
    <w:pPr>
      <w:spacing w:before="240" w:after="60"/>
    </w:pPr>
    <w:rPr>
      <w:color w:val="003366"/>
    </w:rPr>
  </w:style>
  <w:style w:type="paragraph" w:styleId="TOCHeading">
    <w:name w:val="TOC Heading"/>
    <w:basedOn w:val="Heading11"/>
    <w:qFormat/>
    <w:rsid w:val="00B933B6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  <w:style w:type="paragraph" w:styleId="Title">
    <w:name w:val="Title"/>
    <w:basedOn w:val="Normal"/>
    <w:link w:val="TitleChar"/>
    <w:qFormat/>
    <w:rsid w:val="00B933B6"/>
    <w:pPr>
      <w:widowControl w:val="0"/>
      <w:spacing w:after="0" w:line="360" w:lineRule="auto"/>
      <w:ind w:left="567"/>
      <w:jc w:val="center"/>
    </w:pPr>
    <w:rPr>
      <w:rFonts w:ascii="AcadNusx" w:eastAsia="AcadNusx" w:hAnsi="AcadNusx" w:cs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933B6"/>
    <w:rPr>
      <w:rFonts w:ascii="AcadNusx" w:eastAsia="AcadNusx" w:hAnsi="AcadNusx" w:cs="Arial"/>
      <w:b/>
      <w:sz w:val="40"/>
      <w:szCs w:val="20"/>
    </w:rPr>
  </w:style>
  <w:style w:type="paragraph" w:styleId="BlockText">
    <w:name w:val="Block Text"/>
    <w:basedOn w:val="Normal"/>
    <w:rsid w:val="00B933B6"/>
    <w:pPr>
      <w:widowControl w:val="0"/>
      <w:spacing w:after="0" w:line="240" w:lineRule="auto"/>
      <w:ind w:left="113" w:right="113"/>
      <w:jc w:val="center"/>
    </w:pPr>
    <w:rPr>
      <w:rFonts w:ascii="AcadNusx" w:eastAsia="AcadNusx" w:hAnsi="AcadNusx" w:cs="Arial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B933B6"/>
    <w:pPr>
      <w:widowControl w:val="0"/>
      <w:spacing w:after="120" w:line="240" w:lineRule="auto"/>
      <w:ind w:left="283"/>
    </w:pPr>
    <w:rPr>
      <w:rFonts w:ascii="Times New Roman" w:eastAsia="Times New Roman" w:hAnsi="Times New Roman" w:cs="Arial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933B6"/>
    <w:rPr>
      <w:rFonts w:ascii="Times New Roman" w:eastAsia="Times New Roman" w:hAnsi="Times New Roman" w:cs="Arial"/>
      <w:sz w:val="16"/>
      <w:szCs w:val="20"/>
    </w:rPr>
  </w:style>
  <w:style w:type="paragraph" w:customStyle="1" w:styleId="Default">
    <w:name w:val="Default"/>
    <w:basedOn w:val="Normal"/>
    <w:rsid w:val="00B933B6"/>
    <w:pPr>
      <w:widowControl w:val="0"/>
      <w:spacing w:after="0" w:line="240" w:lineRule="auto"/>
    </w:pPr>
    <w:rPr>
      <w:rFonts w:ascii="LiterNusx" w:eastAsia="LiterNusx" w:hAnsi="LiterNusx" w:cs="Arial"/>
      <w:sz w:val="24"/>
      <w:szCs w:val="20"/>
    </w:rPr>
  </w:style>
  <w:style w:type="paragraph" w:customStyle="1" w:styleId="Pa254">
    <w:name w:val="Pa254"/>
    <w:basedOn w:val="Default"/>
    <w:rsid w:val="00B933B6"/>
    <w:pPr>
      <w:spacing w:line="241" w:lineRule="atLeast"/>
    </w:pPr>
  </w:style>
  <w:style w:type="paragraph" w:customStyle="1" w:styleId="Pa6">
    <w:name w:val="Pa6"/>
    <w:basedOn w:val="Default"/>
    <w:next w:val="Pa254"/>
    <w:rsid w:val="00B933B6"/>
    <w:pPr>
      <w:spacing w:line="241" w:lineRule="atLeast"/>
    </w:pPr>
  </w:style>
  <w:style w:type="paragraph" w:customStyle="1" w:styleId="Pa1">
    <w:name w:val="Pa1"/>
    <w:basedOn w:val="Default"/>
    <w:next w:val="Pa254"/>
    <w:rsid w:val="00B933B6"/>
    <w:pPr>
      <w:spacing w:line="241" w:lineRule="atLeast"/>
    </w:pPr>
  </w:style>
  <w:style w:type="paragraph" w:customStyle="1" w:styleId="Pa39">
    <w:name w:val="Pa39"/>
    <w:basedOn w:val="Default"/>
    <w:next w:val="Pa254"/>
    <w:rsid w:val="00B933B6"/>
    <w:pPr>
      <w:spacing w:line="241" w:lineRule="atLeast"/>
    </w:pPr>
  </w:style>
  <w:style w:type="paragraph" w:customStyle="1" w:styleId="Pa94">
    <w:name w:val="Pa94"/>
    <w:basedOn w:val="Default"/>
    <w:next w:val="Pa254"/>
    <w:rsid w:val="00B933B6"/>
    <w:pPr>
      <w:spacing w:line="281" w:lineRule="atLeast"/>
    </w:pPr>
  </w:style>
  <w:style w:type="paragraph" w:customStyle="1" w:styleId="Pa69">
    <w:name w:val="Pa69"/>
    <w:basedOn w:val="Default"/>
    <w:next w:val="Pa254"/>
    <w:rsid w:val="00B933B6"/>
    <w:pPr>
      <w:spacing w:line="281" w:lineRule="atLeast"/>
    </w:pPr>
  </w:style>
  <w:style w:type="paragraph" w:customStyle="1" w:styleId="Footer1">
    <w:name w:val="Footer1"/>
    <w:basedOn w:val="Normal"/>
    <w:rsid w:val="00B933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ListBullet2">
    <w:name w:val="List Bullet 2"/>
    <w:basedOn w:val="Normal"/>
    <w:rsid w:val="00B933B6"/>
    <w:pPr>
      <w:widowControl w:val="0"/>
      <w:spacing w:after="0" w:line="240" w:lineRule="auto"/>
      <w:ind w:left="900" w:hanging="900"/>
      <w:jc w:val="right"/>
    </w:pPr>
    <w:rPr>
      <w:rFonts w:ascii="AcadNusx" w:eastAsia="AcadNusx" w:hAnsi="AcadNusx" w:cs="Arial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B933B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pacing w:after="0" w:line="240" w:lineRule="auto"/>
    </w:pPr>
    <w:rPr>
      <w:rFonts w:ascii="Courier New" w:eastAsia="Courier New" w:hAnsi="Courier New" w:cs="Arial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33B6"/>
    <w:rPr>
      <w:rFonts w:ascii="Courier New" w:eastAsia="Courier New" w:hAnsi="Courier New" w:cs="Arial"/>
      <w:sz w:val="24"/>
      <w:szCs w:val="20"/>
    </w:rPr>
  </w:style>
  <w:style w:type="paragraph" w:styleId="ListBullet">
    <w:name w:val="List Bullet"/>
    <w:basedOn w:val="Normal"/>
    <w:rsid w:val="00B933B6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ing51">
    <w:name w:val="Heading 51"/>
    <w:basedOn w:val="Normal"/>
    <w:next w:val="a"/>
    <w:rsid w:val="00B933B6"/>
    <w:pPr>
      <w:widowControl w:val="0"/>
      <w:spacing w:before="240" w:after="60" w:line="240" w:lineRule="auto"/>
    </w:pPr>
    <w:rPr>
      <w:rFonts w:ascii="Sylfaen" w:eastAsia="Sylfaen" w:hAnsi="Sylfaen" w:cs="Arial"/>
      <w:b/>
      <w:i/>
      <w:sz w:val="26"/>
      <w:szCs w:val="20"/>
    </w:rPr>
  </w:style>
  <w:style w:type="paragraph" w:customStyle="1" w:styleId="Heading61">
    <w:name w:val="Heading 61"/>
    <w:basedOn w:val="Normal"/>
    <w:next w:val="a"/>
    <w:rsid w:val="00B933B6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eastAsia="Sylfaen" w:hAnsi="Sylfaen" w:cs="Arial"/>
      <w:color w:val="365F91"/>
      <w:sz w:val="18"/>
      <w:szCs w:val="20"/>
    </w:rPr>
  </w:style>
  <w:style w:type="paragraph" w:customStyle="1" w:styleId="Heading71">
    <w:name w:val="Heading 71"/>
    <w:basedOn w:val="Normal"/>
    <w:next w:val="a"/>
    <w:rsid w:val="00B933B6"/>
    <w:pPr>
      <w:widowControl w:val="0"/>
      <w:spacing w:after="0" w:line="240" w:lineRule="auto"/>
      <w:ind w:left="360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Heading81">
    <w:name w:val="Heading 81"/>
    <w:basedOn w:val="Normal"/>
    <w:next w:val="a"/>
    <w:rsid w:val="00B933B6"/>
    <w:pPr>
      <w:widowControl w:val="0"/>
      <w:spacing w:before="300" w:after="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91">
    <w:name w:val="Heading 91"/>
    <w:basedOn w:val="Normal"/>
    <w:next w:val="a"/>
    <w:rsid w:val="00B933B6"/>
    <w:pPr>
      <w:widowControl w:val="0"/>
      <w:spacing w:before="300" w:after="0"/>
      <w:jc w:val="both"/>
    </w:pPr>
    <w:rPr>
      <w:rFonts w:ascii="Sylfaen" w:eastAsia="Sylfaen" w:hAnsi="Sylfaen" w:cs="Arial"/>
      <w:i/>
      <w:sz w:val="18"/>
      <w:szCs w:val="20"/>
    </w:rPr>
  </w:style>
  <w:style w:type="paragraph" w:styleId="BalloonText">
    <w:name w:val="Balloon Text"/>
    <w:basedOn w:val="Normal"/>
    <w:link w:val="BalloonTextChar"/>
    <w:rsid w:val="00B933B6"/>
    <w:pPr>
      <w:widowControl w:val="0"/>
      <w:spacing w:after="0" w:line="240" w:lineRule="auto"/>
    </w:pPr>
    <w:rPr>
      <w:rFonts w:ascii="Tahoma" w:eastAsia="Tahoma" w:hAnsi="Tahoma" w:cs="Arial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933B6"/>
    <w:rPr>
      <w:rFonts w:ascii="Tahoma" w:eastAsia="Tahoma" w:hAnsi="Tahoma" w:cs="Arial"/>
      <w:sz w:val="16"/>
      <w:szCs w:val="20"/>
    </w:rPr>
  </w:style>
  <w:style w:type="paragraph" w:customStyle="1" w:styleId="Cveulebrivi">
    <w:name w:val="Cveulebrivi"/>
    <w:basedOn w:val="Normal"/>
    <w:rsid w:val="00B933B6"/>
    <w:pPr>
      <w:widowControl w:val="0"/>
      <w:spacing w:after="0" w:line="240" w:lineRule="auto"/>
    </w:pPr>
    <w:rPr>
      <w:rFonts w:ascii="Chveul" w:eastAsia="Chveul" w:hAnsi="Chveul" w:cs="Arial"/>
      <w:sz w:val="24"/>
      <w:szCs w:val="20"/>
    </w:rPr>
  </w:style>
  <w:style w:type="paragraph" w:customStyle="1" w:styleId="TOC41">
    <w:name w:val="TOC 41"/>
    <w:basedOn w:val="Normal"/>
    <w:next w:val="a"/>
    <w:rsid w:val="00B933B6"/>
    <w:pPr>
      <w:widowControl w:val="0"/>
      <w:spacing w:after="0" w:line="240" w:lineRule="auto"/>
      <w:ind w:left="720"/>
    </w:pPr>
    <w:rPr>
      <w:rFonts w:ascii="Times New Roman" w:eastAsia="Times New Roman" w:hAnsi="Times New Roman" w:cs="Arial"/>
      <w:sz w:val="18"/>
      <w:szCs w:val="20"/>
    </w:rPr>
  </w:style>
  <w:style w:type="paragraph" w:styleId="DocumentMap">
    <w:name w:val="Document Map"/>
    <w:basedOn w:val="Normal"/>
    <w:link w:val="DocumentMapChar"/>
    <w:rsid w:val="00B933B6"/>
    <w:pPr>
      <w:widowControl w:val="0"/>
      <w:spacing w:after="0" w:line="240" w:lineRule="auto"/>
    </w:pPr>
    <w:rPr>
      <w:rFonts w:ascii="Tahoma" w:eastAsia="Tahoma" w:hAnsi="Tahoma" w:cs="Arial"/>
      <w:color w:val="FFFFFF"/>
      <w:sz w:val="24"/>
      <w:szCs w:val="20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rsid w:val="00B933B6"/>
    <w:rPr>
      <w:rFonts w:ascii="Tahoma" w:eastAsia="Tahoma" w:hAnsi="Tahoma" w:cs="Arial"/>
      <w:color w:val="FFFFFF"/>
      <w:sz w:val="24"/>
      <w:szCs w:val="20"/>
    </w:rPr>
  </w:style>
  <w:style w:type="paragraph" w:customStyle="1" w:styleId="TOC11">
    <w:name w:val="TOC 11"/>
    <w:basedOn w:val="Normal"/>
    <w:next w:val="a"/>
    <w:rsid w:val="00B933B6"/>
    <w:pPr>
      <w:widowControl w:val="0"/>
      <w:spacing w:before="120" w:after="12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21">
    <w:name w:val="TOC 21"/>
    <w:basedOn w:val="Normal"/>
    <w:next w:val="a"/>
    <w:rsid w:val="00B933B6"/>
    <w:pPr>
      <w:widowControl w:val="0"/>
      <w:spacing w:before="120" w:after="120"/>
      <w:ind w:left="18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TOC31">
    <w:name w:val="TOC 31"/>
    <w:basedOn w:val="Normal"/>
    <w:next w:val="a"/>
    <w:rsid w:val="00B933B6"/>
    <w:pPr>
      <w:widowControl w:val="0"/>
      <w:spacing w:before="120" w:after="120"/>
      <w:ind w:left="360"/>
      <w:jc w:val="both"/>
    </w:pPr>
    <w:rPr>
      <w:rFonts w:ascii="Sylfaen" w:eastAsia="Sylfaen" w:hAnsi="Sylfaen" w:cs="Arial"/>
      <w:sz w:val="18"/>
      <w:szCs w:val="20"/>
    </w:rPr>
  </w:style>
  <w:style w:type="paragraph" w:customStyle="1" w:styleId="Heading21">
    <w:name w:val="Heading 21"/>
    <w:basedOn w:val="Normal0"/>
    <w:rsid w:val="00B933B6"/>
    <w:pPr>
      <w:spacing w:before="120" w:after="240"/>
    </w:pPr>
    <w:rPr>
      <w:rFonts w:ascii="Sylfaen" w:eastAsia="Sylfaen" w:hAnsi="Sylfaen"/>
      <w:b/>
      <w:i/>
      <w:color w:val="003366"/>
      <w:shd w:val="clear" w:color="auto" w:fill="FFFFFF"/>
    </w:rPr>
  </w:style>
  <w:style w:type="character" w:customStyle="1" w:styleId="Char">
    <w:name w:val="?????? Char"/>
    <w:basedOn w:val="DefaultParagraphFont"/>
    <w:rsid w:val="00B933B6"/>
    <w:rPr>
      <w:rFonts w:ascii="Sylfaen" w:eastAsia="Sylfaen" w:hAnsi="Sylfaen"/>
      <w:sz w:val="18"/>
    </w:rPr>
  </w:style>
  <w:style w:type="character" w:customStyle="1" w:styleId="1Char">
    <w:name w:val="???????1 Char"/>
    <w:basedOn w:val="DefaultParagraphFont"/>
    <w:rsid w:val="00B933B6"/>
    <w:rPr>
      <w:rFonts w:ascii="Sylfaen" w:eastAsia="Sylfaen" w:hAnsi="Sylfaen"/>
      <w:b/>
      <w:sz w:val="28"/>
    </w:rPr>
  </w:style>
  <w:style w:type="character" w:customStyle="1" w:styleId="A7">
    <w:name w:val="A7"/>
    <w:basedOn w:val="DefaultParagraphFont"/>
    <w:rsid w:val="00B933B6"/>
  </w:style>
  <w:style w:type="paragraph" w:customStyle="1" w:styleId="2">
    <w:name w:val="???????2"/>
    <w:basedOn w:val="Normal0"/>
    <w:rsid w:val="00B933B6"/>
    <w:pPr>
      <w:spacing w:before="480" w:after="360"/>
    </w:pPr>
    <w:rPr>
      <w:rFonts w:ascii="Sylfaen" w:eastAsia="Sylfaen" w:hAnsi="Sylfaen"/>
      <w:b/>
      <w:sz w:val="22"/>
    </w:rPr>
  </w:style>
  <w:style w:type="paragraph" w:customStyle="1" w:styleId="3">
    <w:name w:val="???????3"/>
    <w:basedOn w:val="Normal0"/>
    <w:rsid w:val="00B933B6"/>
    <w:pPr>
      <w:spacing w:before="60" w:after="120"/>
    </w:pPr>
    <w:rPr>
      <w:rFonts w:ascii="Sylfaen" w:eastAsia="Sylfaen" w:hAnsi="Sylfaen"/>
      <w:b/>
      <w:color w:val="4D4D4D"/>
      <w:sz w:val="18"/>
    </w:rPr>
  </w:style>
  <w:style w:type="paragraph" w:customStyle="1" w:styleId="4">
    <w:name w:val="???????4"/>
    <w:basedOn w:val="3"/>
    <w:rsid w:val="00B933B6"/>
  </w:style>
  <w:style w:type="paragraph" w:customStyle="1" w:styleId="Header1">
    <w:name w:val="Header1"/>
    <w:basedOn w:val="Normal0"/>
    <w:rsid w:val="00B933B6"/>
    <w:pPr>
      <w:tabs>
        <w:tab w:val="center" w:pos="4153"/>
        <w:tab w:val="right" w:pos="8306"/>
      </w:tabs>
      <w:spacing w:before="60" w:after="160"/>
      <w:jc w:val="right"/>
    </w:pPr>
    <w:rPr>
      <w:rFonts w:ascii="Sylfaen" w:eastAsia="Sylfaen" w:hAnsi="Sylfaen"/>
      <w:sz w:val="16"/>
      <w:shd w:val="clear" w:color="auto" w:fill="FFFFFF"/>
    </w:rPr>
  </w:style>
  <w:style w:type="paragraph" w:customStyle="1" w:styleId="-0">
    <w:name w:val="?????? - ???????"/>
    <w:basedOn w:val="Normal0"/>
    <w:rsid w:val="00B933B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60" w:after="160"/>
    </w:pPr>
    <w:rPr>
      <w:rFonts w:ascii="Sylfaen" w:eastAsia="Sylfaen" w:hAnsi="Sylfaen"/>
      <w:sz w:val="16"/>
      <w:shd w:val="clear" w:color="auto" w:fill="FFFFFF"/>
    </w:rPr>
  </w:style>
  <w:style w:type="character" w:customStyle="1" w:styleId="CharChar">
    <w:name w:val="?????? Char Char"/>
    <w:basedOn w:val="DefaultParagraphFont"/>
    <w:rsid w:val="00B933B6"/>
    <w:rPr>
      <w:rFonts w:ascii="Sylfaen" w:eastAsia="Sylfaen" w:hAnsi="Sylfaen"/>
      <w:sz w:val="18"/>
    </w:rPr>
  </w:style>
  <w:style w:type="character" w:customStyle="1" w:styleId="2Char">
    <w:name w:val="???????2 Char"/>
    <w:basedOn w:val="CharChar"/>
    <w:rsid w:val="00B933B6"/>
    <w:rPr>
      <w:rFonts w:ascii="Sylfaen" w:eastAsia="Sylfaen" w:hAnsi="Sylfaen"/>
      <w:b/>
      <w:sz w:val="22"/>
    </w:rPr>
  </w:style>
  <w:style w:type="character" w:customStyle="1" w:styleId="CharChar19">
    <w:name w:val="Char Char19"/>
    <w:basedOn w:val="DefaultParagraphFont"/>
    <w:rsid w:val="00B933B6"/>
    <w:rPr>
      <w:rFonts w:ascii="Sylfaen" w:eastAsia="Sylfaen" w:hAnsi="Sylfaen"/>
      <w:b/>
      <w:color w:val="003366"/>
      <w:sz w:val="28"/>
    </w:rPr>
  </w:style>
  <w:style w:type="character" w:customStyle="1" w:styleId="CharChar18">
    <w:name w:val="Char Char18"/>
    <w:basedOn w:val="DefaultParagraphFont"/>
    <w:rsid w:val="00B933B6"/>
    <w:rPr>
      <w:rFonts w:ascii="Sylfaen" w:eastAsia="Sylfaen" w:hAnsi="Sylfaen"/>
      <w:b/>
      <w:i/>
      <w:color w:val="003366"/>
    </w:rPr>
  </w:style>
  <w:style w:type="character" w:customStyle="1" w:styleId="CharCharCharChar">
    <w:name w:val="Char Char Char Char"/>
    <w:basedOn w:val="DefaultParagraphFont"/>
    <w:rsid w:val="00B933B6"/>
    <w:rPr>
      <w:rFonts w:ascii="Sylfaen" w:eastAsia="Sylfaen" w:hAnsi="Sylfaen"/>
      <w:b/>
      <w:color w:val="4D4D4D"/>
      <w:sz w:val="22"/>
      <w:u w:val="double"/>
    </w:rPr>
  </w:style>
  <w:style w:type="character" w:customStyle="1" w:styleId="CharChar17">
    <w:name w:val="Char Char17"/>
    <w:basedOn w:val="DefaultParagraphFont"/>
    <w:rsid w:val="00B933B6"/>
    <w:rPr>
      <w:rFonts w:ascii="Sylfaen" w:eastAsia="Sylfaen" w:hAnsi="Sylfaen"/>
      <w:b/>
    </w:rPr>
  </w:style>
  <w:style w:type="character" w:customStyle="1" w:styleId="CharChar16">
    <w:name w:val="Char Char16"/>
    <w:basedOn w:val="DefaultParagraphFont"/>
    <w:rsid w:val="00B933B6"/>
    <w:rPr>
      <w:rFonts w:ascii="Sylfaen" w:eastAsia="Sylfaen" w:hAnsi="Sylfaen"/>
      <w:b/>
      <w:i/>
      <w:sz w:val="26"/>
    </w:rPr>
  </w:style>
  <w:style w:type="character" w:customStyle="1" w:styleId="CharChar15">
    <w:name w:val="Char Char15"/>
    <w:basedOn w:val="DefaultParagraphFont"/>
    <w:rsid w:val="00B933B6"/>
    <w:rPr>
      <w:u w:val="single"/>
    </w:rPr>
  </w:style>
  <w:style w:type="character" w:customStyle="1" w:styleId="CharChar14">
    <w:name w:val="Char Char14"/>
    <w:basedOn w:val="DefaultParagraphFont"/>
    <w:rsid w:val="00B933B6"/>
  </w:style>
  <w:style w:type="character" w:customStyle="1" w:styleId="PageNumber1">
    <w:name w:val="Page Number1"/>
    <w:basedOn w:val="DefaultParagraphFont"/>
    <w:rsid w:val="00B933B6"/>
    <w:rPr>
      <w:b/>
      <w:color w:val="003366"/>
      <w:sz w:val="20"/>
      <w:u w:val="double"/>
    </w:rPr>
  </w:style>
  <w:style w:type="character" w:customStyle="1" w:styleId="CharChar13">
    <w:name w:val="Char Char13"/>
    <w:basedOn w:val="DefaultParagraphFont"/>
    <w:rsid w:val="00B933B6"/>
    <w:rPr>
      <w:rFonts w:ascii="Tahoma" w:eastAsia="Tahoma" w:hAnsi="Tahoma"/>
      <w:sz w:val="16"/>
    </w:rPr>
  </w:style>
  <w:style w:type="character" w:customStyle="1" w:styleId="CharChar12">
    <w:name w:val="Char Char12"/>
    <w:basedOn w:val="DefaultParagraphFont"/>
    <w:rsid w:val="00B933B6"/>
    <w:rPr>
      <w:rFonts w:ascii="Sylfaen" w:eastAsia="Sylfaen" w:hAnsi="Sylfaen"/>
      <w:sz w:val="16"/>
    </w:rPr>
  </w:style>
  <w:style w:type="character" w:customStyle="1" w:styleId="CharChar11">
    <w:name w:val="Char Char11"/>
    <w:basedOn w:val="DefaultParagraphFont"/>
    <w:rsid w:val="00B933B6"/>
  </w:style>
  <w:style w:type="character" w:customStyle="1" w:styleId="Char1CharChar">
    <w:name w:val="Char1 Char Char"/>
    <w:basedOn w:val="CharChar11"/>
    <w:rsid w:val="00B933B6"/>
    <w:rPr>
      <w:b/>
    </w:rPr>
  </w:style>
  <w:style w:type="character" w:customStyle="1" w:styleId="CharChar10">
    <w:name w:val="Char Char10"/>
    <w:basedOn w:val="DefaultParagraphFont"/>
    <w:rsid w:val="00B933B6"/>
  </w:style>
  <w:style w:type="character" w:customStyle="1" w:styleId="CharChar9">
    <w:name w:val="Char Char9"/>
    <w:basedOn w:val="DefaultParagraphFont"/>
    <w:rsid w:val="00B933B6"/>
    <w:rPr>
      <w:rFonts w:ascii="AcadNusx" w:eastAsia="AcadNusx" w:hAnsi="AcadNusx"/>
    </w:rPr>
  </w:style>
  <w:style w:type="character" w:customStyle="1" w:styleId="CharChar8">
    <w:name w:val="Char Char8"/>
    <w:basedOn w:val="DefaultParagraphFont"/>
    <w:rsid w:val="00B933B6"/>
    <w:rPr>
      <w:sz w:val="16"/>
    </w:rPr>
  </w:style>
  <w:style w:type="character" w:customStyle="1" w:styleId="CharChar7">
    <w:name w:val="Char Char7"/>
    <w:basedOn w:val="DefaultParagraphFont"/>
    <w:rsid w:val="00B933B6"/>
    <w:rPr>
      <w:rFonts w:ascii="Courier New" w:eastAsia="Courier New" w:hAnsi="Courier New"/>
    </w:rPr>
  </w:style>
  <w:style w:type="character" w:customStyle="1" w:styleId="CharChar6">
    <w:name w:val="Char Char6"/>
    <w:basedOn w:val="DefaultParagraphFont"/>
    <w:rsid w:val="00B933B6"/>
  </w:style>
  <w:style w:type="character" w:customStyle="1" w:styleId="CharChar5">
    <w:name w:val="Char Char5"/>
    <w:basedOn w:val="DefaultParagraphFont"/>
    <w:rsid w:val="00B933B6"/>
  </w:style>
  <w:style w:type="character" w:customStyle="1" w:styleId="CharChar2">
    <w:name w:val="Char Char2"/>
    <w:basedOn w:val="CharChar5"/>
    <w:rsid w:val="00B933B6"/>
  </w:style>
  <w:style w:type="character" w:customStyle="1" w:styleId="style91">
    <w:name w:val="style91"/>
    <w:basedOn w:val="DefaultParagraphFont"/>
    <w:rsid w:val="00B933B6"/>
    <w:rPr>
      <w:color w:val="auto"/>
    </w:rPr>
  </w:style>
  <w:style w:type="character" w:customStyle="1" w:styleId="CharChar4">
    <w:name w:val="Char Char4"/>
    <w:basedOn w:val="DefaultParagraphFont"/>
    <w:rsid w:val="00B933B6"/>
    <w:rPr>
      <w:rFonts w:ascii="AcadNusx" w:eastAsia="AcadNusx" w:hAnsi="AcadNusx"/>
      <w:b/>
      <w:sz w:val="40"/>
    </w:rPr>
  </w:style>
  <w:style w:type="character" w:customStyle="1" w:styleId="CharChar3">
    <w:name w:val="Char Char3"/>
    <w:basedOn w:val="DefaultParagraphFont"/>
    <w:rsid w:val="00B933B6"/>
  </w:style>
  <w:style w:type="character" w:customStyle="1" w:styleId="CharChar1">
    <w:name w:val="Char Char1"/>
    <w:basedOn w:val="DefaultParagraphFont"/>
    <w:rsid w:val="00B933B6"/>
    <w:rPr>
      <w:sz w:val="16"/>
    </w:rPr>
  </w:style>
  <w:style w:type="character" w:customStyle="1" w:styleId="CommentReference1">
    <w:name w:val="Comment Reference1"/>
    <w:basedOn w:val="DefaultParagraphFont"/>
    <w:rsid w:val="00B933B6"/>
    <w:rPr>
      <w:sz w:val="16"/>
    </w:rPr>
  </w:style>
  <w:style w:type="character" w:customStyle="1" w:styleId="CharChar24">
    <w:name w:val="Char Char24"/>
    <w:basedOn w:val="DefaultParagraphFont"/>
    <w:rsid w:val="00B933B6"/>
    <w:rPr>
      <w:b/>
      <w:color w:val="FFFFFF"/>
      <w:sz w:val="18"/>
      <w:shd w:val="clear" w:color="auto" w:fill="auto"/>
    </w:rPr>
  </w:style>
  <w:style w:type="character" w:customStyle="1" w:styleId="CharChar23">
    <w:name w:val="Char Char23"/>
    <w:basedOn w:val="DefaultParagraphFont"/>
    <w:rsid w:val="00B933B6"/>
    <w:rPr>
      <w:b/>
      <w:color w:val="auto"/>
      <w:sz w:val="18"/>
      <w:shd w:val="clear" w:color="auto" w:fill="auto"/>
    </w:rPr>
  </w:style>
  <w:style w:type="character" w:customStyle="1" w:styleId="CharChar22">
    <w:name w:val="Char Char22"/>
    <w:basedOn w:val="DefaultParagraphFont"/>
    <w:rsid w:val="00B933B6"/>
    <w:rPr>
      <w:b/>
      <w:color w:val="auto"/>
      <w:sz w:val="18"/>
    </w:rPr>
  </w:style>
  <w:style w:type="character" w:customStyle="1" w:styleId="CharChar21">
    <w:name w:val="Char Char21"/>
    <w:basedOn w:val="DefaultParagraphFont"/>
    <w:rsid w:val="00B933B6"/>
    <w:rPr>
      <w:color w:val="365F91"/>
      <w:sz w:val="18"/>
    </w:rPr>
  </w:style>
  <w:style w:type="character" w:customStyle="1" w:styleId="CharChar20">
    <w:name w:val="Char Char20"/>
    <w:basedOn w:val="DefaultParagraphFont"/>
    <w:rsid w:val="00B933B6"/>
    <w:rPr>
      <w:color w:val="365F91"/>
      <w:sz w:val="18"/>
    </w:rPr>
  </w:style>
  <w:style w:type="character" w:styleId="Strong">
    <w:name w:val="Strong"/>
    <w:basedOn w:val="DefaultParagraphFont"/>
    <w:qFormat/>
    <w:rsid w:val="00B933B6"/>
    <w:rPr>
      <w:b/>
    </w:rPr>
  </w:style>
  <w:style w:type="character" w:styleId="Hyperlink">
    <w:name w:val="Hyperlink"/>
    <w:basedOn w:val="DefaultParagraphFont"/>
    <w:rsid w:val="00B933B6"/>
    <w:rPr>
      <w:color w:val="0000FF"/>
      <w:u w:val="single"/>
    </w:rPr>
  </w:style>
  <w:style w:type="character" w:customStyle="1" w:styleId="FootnoteReference1">
    <w:name w:val="Footnote Reference1"/>
    <w:basedOn w:val="DefaultParagraphFont"/>
    <w:rsid w:val="00B933B6"/>
    <w:rPr>
      <w:position w:val="5"/>
    </w:rPr>
  </w:style>
  <w:style w:type="character" w:customStyle="1" w:styleId="CharChar0">
    <w:name w:val="Char Char"/>
    <w:basedOn w:val="DefaultParagraphFont"/>
    <w:rsid w:val="00B933B6"/>
    <w:rPr>
      <w:rFonts w:ascii="Tahoma" w:eastAsia="Tahoma" w:hAnsi="Tahoma"/>
      <w:shd w:val="clear" w:color="auto" w:fill="000080"/>
    </w:rPr>
  </w:style>
  <w:style w:type="character" w:styleId="FollowedHyperlink">
    <w:name w:val="FollowedHyperlink"/>
    <w:basedOn w:val="DefaultParagraphFont"/>
    <w:rsid w:val="00B933B6"/>
    <w:rPr>
      <w:color w:val="800080"/>
      <w:u w:val="single"/>
    </w:rPr>
  </w:style>
  <w:style w:type="paragraph" w:styleId="Header">
    <w:name w:val="header"/>
    <w:aliases w:val=" Char,Char"/>
    <w:basedOn w:val="Normal"/>
    <w:link w:val="HeaderChar"/>
    <w:unhideWhenUsed/>
    <w:rsid w:val="00B933B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1,Char Char28"/>
    <w:basedOn w:val="DefaultParagraphFont"/>
    <w:link w:val="Header"/>
    <w:rsid w:val="00B933B6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nhideWhenUsed/>
    <w:rsid w:val="00B933B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3B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3B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B933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22">
    <w:name w:val="Heading 22"/>
    <w:basedOn w:val="Normal0"/>
    <w:rsid w:val="00B933B6"/>
    <w:pPr>
      <w:widowControl/>
      <w:spacing w:before="120" w:after="240"/>
    </w:pPr>
    <w:rPr>
      <w:rFonts w:ascii="Sylfaen" w:eastAsia="Sylfaen" w:hAnsi="Sylfaen" w:cs="Times New Roman"/>
      <w:b/>
      <w:i/>
      <w:color w:val="003366"/>
      <w:shd w:val="clear" w:color="auto" w:fill="FFFFFF"/>
      <w:lang w:val="ka-GE" w:eastAsia="ka-GE"/>
    </w:rPr>
  </w:style>
  <w:style w:type="paragraph" w:customStyle="1" w:styleId="Heading42">
    <w:name w:val="Heading 42"/>
    <w:basedOn w:val="Normal0"/>
    <w:next w:val="Normal0"/>
    <w:rsid w:val="00B933B6"/>
    <w:pPr>
      <w:widowControl/>
    </w:pPr>
    <w:rPr>
      <w:rFonts w:ascii="Sylfaen" w:eastAsia="Sylfaen" w:hAnsi="Sylfaen" w:cs="Times New Roman"/>
      <w:b/>
      <w:sz w:val="20"/>
      <w:lang w:val="ka-GE" w:eastAsia="ka-GE"/>
    </w:rPr>
  </w:style>
  <w:style w:type="character" w:customStyle="1" w:styleId="A5">
    <w:name w:val="A5"/>
    <w:rsid w:val="00B933B6"/>
    <w:rPr>
      <w:rFonts w:ascii="AKolkhetyN" w:hAnsi="AKolkhetyN" w:cs="AKolkhetyN" w:hint="default"/>
      <w:color w:val="000000"/>
      <w:sz w:val="22"/>
      <w:szCs w:val="22"/>
    </w:rPr>
  </w:style>
  <w:style w:type="table" w:styleId="TableGrid">
    <w:name w:val="Table Grid"/>
    <w:basedOn w:val="TableNormal"/>
    <w:rsid w:val="00B933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AddressChar">
    <w:name w:val="HTML Address Char"/>
    <w:basedOn w:val="DefaultParagraphFont"/>
    <w:link w:val="HTMLAddress"/>
    <w:semiHidden/>
    <w:rsid w:val="00B933B6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B933B6"/>
    <w:pPr>
      <w:spacing w:after="0" w:line="240" w:lineRule="auto"/>
    </w:pPr>
    <w:rPr>
      <w:i/>
      <w:iCs/>
      <w:szCs w:val="24"/>
    </w:rPr>
  </w:style>
  <w:style w:type="character" w:customStyle="1" w:styleId="HTMLAddressChar1">
    <w:name w:val="HTML Address Char1"/>
    <w:basedOn w:val="DefaultParagraphFont"/>
    <w:rsid w:val="00B933B6"/>
    <w:rPr>
      <w:i/>
      <w:iCs/>
    </w:rPr>
  </w:style>
  <w:style w:type="character" w:styleId="CommentReference">
    <w:name w:val="annotation reference"/>
    <w:unhideWhenUsed/>
    <w:rsid w:val="00B933B6"/>
    <w:rPr>
      <w:sz w:val="16"/>
      <w:szCs w:val="16"/>
    </w:rPr>
  </w:style>
  <w:style w:type="character" w:customStyle="1" w:styleId="Heading1Char1">
    <w:name w:val="Heading 1 Char1"/>
    <w:locked/>
    <w:rsid w:val="00B933B6"/>
    <w:rPr>
      <w:rFonts w:ascii="Cambria" w:hAnsi="Cambria"/>
      <w:b/>
      <w:color w:val="365F91"/>
      <w:sz w:val="28"/>
      <w:lang w:eastAsia="ru-RU"/>
    </w:rPr>
  </w:style>
  <w:style w:type="character" w:customStyle="1" w:styleId="CommentTextChar1">
    <w:name w:val="Comment Text Char1"/>
    <w:locked/>
    <w:rsid w:val="00B933B6"/>
    <w:rPr>
      <w:rFonts w:ascii="Calibri" w:hAnsi="Calibri"/>
    </w:rPr>
  </w:style>
  <w:style w:type="character" w:customStyle="1" w:styleId="Heading2Char1">
    <w:name w:val="Heading 2 Char1"/>
    <w:rsid w:val="00B933B6"/>
    <w:rPr>
      <w:rFonts w:ascii="Arial" w:eastAsia="Arial" w:hAnsi="Arial"/>
      <w:b/>
      <w:i/>
      <w:sz w:val="28"/>
      <w:lang w:bidi="ar-SA"/>
    </w:rPr>
  </w:style>
  <w:style w:type="character" w:customStyle="1" w:styleId="Heading3Char1">
    <w:name w:val="Heading 3 Char1"/>
    <w:rsid w:val="00B933B6"/>
    <w:rPr>
      <w:rFonts w:ascii="Cambria" w:eastAsia="Cambria" w:hAnsi="Cambria"/>
      <w:b/>
      <w:sz w:val="26"/>
      <w:lang w:bidi="ar-SA"/>
    </w:rPr>
  </w:style>
  <w:style w:type="character" w:customStyle="1" w:styleId="Heading5Char1">
    <w:name w:val="Heading 5 Char1"/>
    <w:rsid w:val="00B933B6"/>
    <w:rPr>
      <w:b/>
      <w:bCs/>
      <w:sz w:val="16"/>
      <w:szCs w:val="16"/>
      <w:lang w:bidi="ar-SA"/>
    </w:rPr>
  </w:style>
  <w:style w:type="paragraph" w:customStyle="1" w:styleId="abzacixml">
    <w:name w:val="abzaci_xml"/>
    <w:basedOn w:val="PlainText"/>
    <w:autoRedefine/>
    <w:rsid w:val="00B933B6"/>
    <w:pPr>
      <w:widowControl/>
      <w:ind w:firstLine="283"/>
      <w:jc w:val="both"/>
    </w:pPr>
    <w:rPr>
      <w:rFonts w:ascii="Sylfaen" w:eastAsia="Times New Roman" w:hAnsi="Sylfaen" w:cs="Sylfaen"/>
      <w:sz w:val="22"/>
      <w:szCs w:val="24"/>
    </w:rPr>
  </w:style>
  <w:style w:type="character" w:customStyle="1" w:styleId="PlainTextChar1">
    <w:name w:val="Plain Text Char1"/>
    <w:rsid w:val="00B933B6"/>
    <w:rPr>
      <w:rFonts w:ascii="Courier New" w:eastAsia="Calibri" w:hAnsi="Courier New" w:cs="Courier New"/>
      <w:lang w:val="en-US" w:eastAsia="en-US" w:bidi="ar-SA"/>
    </w:rPr>
  </w:style>
  <w:style w:type="paragraph" w:customStyle="1" w:styleId="tarigixml">
    <w:name w:val="tarigi_xml"/>
    <w:basedOn w:val="abzacixml"/>
    <w:autoRedefine/>
    <w:rsid w:val="00B933B6"/>
    <w:pPr>
      <w:spacing w:before="120" w:after="120"/>
      <w:ind w:firstLine="284"/>
      <w:jc w:val="center"/>
      <w:outlineLvl w:val="0"/>
    </w:pPr>
    <w:rPr>
      <w:rFonts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B933B6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B933B6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rsid w:val="00B933B6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rsid w:val="00B933B6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rsid w:val="00B933B6"/>
    <w:pPr>
      <w:spacing w:before="120"/>
      <w:ind w:firstLine="0"/>
      <w:jc w:val="right"/>
    </w:pPr>
    <w:rPr>
      <w:b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nhideWhenUsed/>
    <w:rsid w:val="00B933B6"/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FootnoteTextChar">
    <w:name w:val="Footnote Text Char"/>
    <w:basedOn w:val="DefaultParagraphFont"/>
    <w:link w:val="FootnoteText"/>
    <w:rsid w:val="00B933B6"/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HeaderChar1">
    <w:name w:val="Header Char1"/>
    <w:aliases w:val=" Char Char,Char Char27"/>
    <w:rsid w:val="00B933B6"/>
    <w:rPr>
      <w:rFonts w:ascii="Calibri" w:hAnsi="Calibri"/>
      <w:lang w:bidi="ar-SA"/>
    </w:rPr>
  </w:style>
  <w:style w:type="character" w:customStyle="1" w:styleId="FooterChar1">
    <w:name w:val="Footer Char1"/>
    <w:rsid w:val="00B933B6"/>
    <w:rPr>
      <w:rFonts w:ascii="Calibri" w:hAnsi="Calibri"/>
      <w:lang w:bidi="ar-SA"/>
    </w:rPr>
  </w:style>
  <w:style w:type="character" w:customStyle="1" w:styleId="BodyTextChar2">
    <w:name w:val="Body Text Char2"/>
    <w:rsid w:val="00B933B6"/>
    <w:rPr>
      <w:lang w:bidi="ar-SA"/>
    </w:rPr>
  </w:style>
  <w:style w:type="character" w:customStyle="1" w:styleId="BodyTextIndentChar1">
    <w:name w:val="Body Text Indent Char1"/>
    <w:rsid w:val="00B933B6"/>
    <w:rPr>
      <w:lang w:bidi="ar-SA"/>
    </w:rPr>
  </w:style>
  <w:style w:type="character" w:customStyle="1" w:styleId="BodyTextFirstIndentChar1">
    <w:name w:val="Body Text First Indent Char1"/>
    <w:rsid w:val="00B933B6"/>
    <w:rPr>
      <w:lang w:bidi="ar-SA"/>
    </w:rPr>
  </w:style>
  <w:style w:type="character" w:customStyle="1" w:styleId="BodyText2Char1">
    <w:name w:val="Body Text 2 Char1"/>
    <w:rsid w:val="00B933B6"/>
    <w:rPr>
      <w:lang w:bidi="ar-SA"/>
    </w:rPr>
  </w:style>
  <w:style w:type="character" w:customStyle="1" w:styleId="BodyText3Char1">
    <w:name w:val="Body Text 3 Char1"/>
    <w:rsid w:val="00B933B6"/>
    <w:rPr>
      <w:sz w:val="16"/>
      <w:lang w:bidi="ar-SA"/>
    </w:rPr>
  </w:style>
  <w:style w:type="character" w:customStyle="1" w:styleId="BodyTextIndent2Char1">
    <w:name w:val="Body Text Indent 2 Char1"/>
    <w:rsid w:val="00B933B6"/>
    <w:rPr>
      <w:rFonts w:ascii="AcadNusx" w:eastAsia="AcadNusx" w:hAnsi="AcadNusx"/>
      <w:lang w:bidi="ar-SA"/>
    </w:rPr>
  </w:style>
  <w:style w:type="character" w:customStyle="1" w:styleId="BodyTextIndent3Char2">
    <w:name w:val="Body Text Indent 3 Char2"/>
    <w:rsid w:val="00B933B6"/>
    <w:rPr>
      <w:sz w:val="16"/>
      <w:lang w:bidi="ar-SA"/>
    </w:rPr>
  </w:style>
  <w:style w:type="character" w:customStyle="1" w:styleId="DocumentMapChar1">
    <w:name w:val="Document Map Char1"/>
    <w:rsid w:val="00B933B6"/>
    <w:rPr>
      <w:rFonts w:ascii="Tahoma" w:eastAsia="Tahoma" w:hAnsi="Tahoma"/>
      <w:color w:val="FFFFFF"/>
      <w:lang w:bidi="ar-SA"/>
    </w:rPr>
  </w:style>
  <w:style w:type="character" w:customStyle="1" w:styleId="CommentSubjectChar1">
    <w:name w:val="Comment Subject Char1"/>
    <w:semiHidden/>
    <w:rsid w:val="00B933B6"/>
    <w:rPr>
      <w:rFonts w:ascii="Calibri" w:hAnsi="Calibri"/>
      <w:b/>
      <w:bCs/>
      <w:lang w:bidi="ar-SA"/>
    </w:rPr>
  </w:style>
  <w:style w:type="character" w:customStyle="1" w:styleId="BalloonTextChar1">
    <w:name w:val="Balloon Text Char1"/>
    <w:rsid w:val="00B933B6"/>
    <w:rPr>
      <w:rFonts w:ascii="Tahoma" w:eastAsia="Tahoma" w:hAnsi="Tahoma"/>
      <w:sz w:val="16"/>
      <w:lang w:bidi="ar-SA"/>
    </w:rPr>
  </w:style>
  <w:style w:type="paragraph" w:customStyle="1" w:styleId="Style-2">
    <w:name w:val="Style-2"/>
    <w:rsid w:val="00B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B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B933B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B933B6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nhideWhenUsed/>
    <w:rsid w:val="00B933B6"/>
    <w:rPr>
      <w:vertAlign w:val="superscript"/>
    </w:rPr>
  </w:style>
  <w:style w:type="paragraph" w:styleId="NoSpacing">
    <w:name w:val="No Spacing"/>
    <w:qFormat/>
    <w:rsid w:val="00B933B6"/>
    <w:pPr>
      <w:numPr>
        <w:numId w:val="1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GEO">
    <w:name w:val="Heading 1 GEO"/>
    <w:basedOn w:val="Heading1"/>
    <w:rsid w:val="00B933B6"/>
    <w:pPr>
      <w:keepLines w:val="0"/>
      <w:spacing w:before="240" w:after="60" w:line="240" w:lineRule="auto"/>
    </w:pPr>
    <w:rPr>
      <w:rFonts w:ascii="Chveul" w:eastAsia="Calibri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1">
    <w:name w:val="saTauri 1"/>
    <w:basedOn w:val="Heading1"/>
    <w:rsid w:val="00B933B6"/>
    <w:pPr>
      <w:keepLines w:val="0"/>
      <w:spacing w:before="240" w:after="60" w:line="240" w:lineRule="auto"/>
    </w:pPr>
    <w:rPr>
      <w:rFonts w:ascii="Chveul" w:eastAsia="Calibri" w:hAnsi="Chveul" w:cs="Chveul"/>
      <w:color w:val="auto"/>
      <w:kern w:val="32"/>
      <w:sz w:val="40"/>
      <w:szCs w:val="40"/>
      <w:lang w:val="ru-RU" w:eastAsia="ru-RU"/>
    </w:rPr>
  </w:style>
  <w:style w:type="paragraph" w:customStyle="1" w:styleId="saTauri2">
    <w:name w:val="saTauri 2"/>
    <w:basedOn w:val="Heading2"/>
    <w:rsid w:val="00B933B6"/>
    <w:pPr>
      <w:keepNext/>
      <w:widowControl/>
      <w:jc w:val="left"/>
    </w:pPr>
    <w:rPr>
      <w:rFonts w:ascii="Chveul" w:eastAsia="Times New Roman" w:hAnsi="Chveul" w:cs="Chveul"/>
      <w:bCs/>
      <w:i w:val="0"/>
      <w:noProof/>
      <w:sz w:val="32"/>
      <w:szCs w:val="32"/>
      <w:lang w:eastAsia="ru-RU"/>
    </w:rPr>
  </w:style>
  <w:style w:type="paragraph" w:customStyle="1" w:styleId="5TableBulletText">
    <w:name w:val="5 Table Bullet Text"/>
    <w:basedOn w:val="Normal"/>
    <w:rsid w:val="00B933B6"/>
    <w:pPr>
      <w:spacing w:before="50" w:after="50" w:line="240" w:lineRule="auto"/>
      <w:ind w:left="720" w:hanging="360"/>
    </w:pPr>
    <w:rPr>
      <w:rFonts w:ascii="Arial" w:eastAsia="Times New Roman" w:hAnsi="Arial" w:cs="Arial"/>
      <w:sz w:val="20"/>
      <w:szCs w:val="20"/>
      <w:lang w:val="en-AU"/>
    </w:rPr>
  </w:style>
  <w:style w:type="paragraph" w:customStyle="1" w:styleId="style6">
    <w:name w:val="style6"/>
    <w:basedOn w:val="Normal"/>
    <w:rsid w:val="00B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TOC1">
    <w:name w:val="toc 1"/>
    <w:basedOn w:val="Normal"/>
    <w:next w:val="Normal"/>
    <w:autoRedefine/>
    <w:rsid w:val="00B933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rsid w:val="00B933B6"/>
    <w:pPr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rsid w:val="00B933B6"/>
    <w:pPr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B933B6"/>
  </w:style>
  <w:style w:type="character" w:customStyle="1" w:styleId="CharCharChar">
    <w:name w:val="Char Char Char"/>
    <w:rsid w:val="00B933B6"/>
    <w:rPr>
      <w:rFonts w:ascii="AcadNusx" w:eastAsia="Times New Roman" w:hAnsi="AcadNusx"/>
      <w:b/>
      <w:bCs/>
      <w:szCs w:val="24"/>
    </w:rPr>
  </w:style>
  <w:style w:type="character" w:customStyle="1" w:styleId="1CharChar">
    <w:name w:val="სათაური1 Char Char"/>
    <w:link w:val="1Char0"/>
    <w:rsid w:val="00B933B6"/>
    <w:rPr>
      <w:rFonts w:eastAsia="Arial Unicode MS"/>
      <w:b/>
      <w:sz w:val="28"/>
      <w:szCs w:val="24"/>
      <w:lang w:val="ka-GE" w:eastAsia="ru-RU"/>
    </w:rPr>
  </w:style>
  <w:style w:type="paragraph" w:customStyle="1" w:styleId="1Char0">
    <w:name w:val="სათაური1 Char"/>
    <w:basedOn w:val="Normal"/>
    <w:next w:val="Normal"/>
    <w:link w:val="1CharChar"/>
    <w:rsid w:val="00B933B6"/>
    <w:pPr>
      <w:spacing w:before="120" w:after="480" w:line="240" w:lineRule="auto"/>
      <w:jc w:val="center"/>
    </w:pPr>
    <w:rPr>
      <w:rFonts w:eastAsia="Arial Unicode MS"/>
      <w:b/>
      <w:sz w:val="28"/>
      <w:szCs w:val="24"/>
      <w:lang w:val="ka-GE" w:eastAsia="ru-RU"/>
    </w:rPr>
  </w:style>
  <w:style w:type="paragraph" w:customStyle="1" w:styleId="10">
    <w:name w:val="სათაური1"/>
    <w:basedOn w:val="Normal"/>
    <w:next w:val="Normal"/>
    <w:rsid w:val="00B933B6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basedOn w:val="DefaultParagraphFont"/>
    <w:locked/>
    <w:rsid w:val="00B933B6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B933B6"/>
    <w:pPr>
      <w:spacing w:after="0" w:line="240" w:lineRule="auto"/>
      <w:ind w:left="720"/>
      <w:contextualSpacing/>
      <w:jc w:val="both"/>
    </w:pPr>
    <w:rPr>
      <w:rFonts w:ascii="Sylfaen" w:eastAsia="Calibri" w:hAnsi="Sylfaen" w:cs="Times New Roman"/>
      <w:sz w:val="24"/>
    </w:rPr>
  </w:style>
  <w:style w:type="character" w:styleId="Emphasis">
    <w:name w:val="Emphasis"/>
    <w:qFormat/>
    <w:rsid w:val="00B933B6"/>
    <w:rPr>
      <w:b/>
      <w:bCs/>
      <w:i w:val="0"/>
      <w:iCs w:val="0"/>
    </w:rPr>
  </w:style>
  <w:style w:type="character" w:customStyle="1" w:styleId="citationbook">
    <w:name w:val="citation book"/>
    <w:basedOn w:val="DefaultParagraphFont"/>
    <w:rsid w:val="00B933B6"/>
  </w:style>
  <w:style w:type="paragraph" w:customStyle="1" w:styleId="a2">
    <w:name w:val="ტექსტი"/>
    <w:basedOn w:val="Normal"/>
    <w:link w:val="Char0"/>
    <w:rsid w:val="00B933B6"/>
    <w:pPr>
      <w:spacing w:before="120" w:after="240" w:line="240" w:lineRule="auto"/>
    </w:pPr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character" w:customStyle="1" w:styleId="Char0">
    <w:name w:val="ტექსტი Char"/>
    <w:link w:val="a2"/>
    <w:rsid w:val="00B933B6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qFormat/>
    <w:rsid w:val="00B933B6"/>
    <w:pPr>
      <w:spacing w:after="0" w:line="240" w:lineRule="auto"/>
    </w:pPr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rsid w:val="00B933B6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rsid w:val="00B933B6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eastAsia="Times New Roma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933B6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rsid w:val="00B933B6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 w:cs="Times New Roman"/>
      <w:sz w:val="24"/>
      <w:szCs w:val="24"/>
    </w:rPr>
  </w:style>
  <w:style w:type="paragraph" w:customStyle="1" w:styleId="Pa2">
    <w:name w:val="Pa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62">
    <w:name w:val="Pa6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553">
    <w:name w:val="Pa553"/>
    <w:basedOn w:val="Normal"/>
    <w:next w:val="Normal"/>
    <w:rsid w:val="00B933B6"/>
    <w:pPr>
      <w:autoSpaceDE w:val="0"/>
      <w:autoSpaceDN w:val="0"/>
      <w:adjustRightInd w:val="0"/>
      <w:spacing w:after="0" w:line="20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96">
    <w:name w:val="Pa96"/>
    <w:basedOn w:val="Normal"/>
    <w:next w:val="Normal"/>
    <w:rsid w:val="00B933B6"/>
    <w:pPr>
      <w:autoSpaceDE w:val="0"/>
      <w:autoSpaceDN w:val="0"/>
      <w:adjustRightInd w:val="0"/>
      <w:spacing w:before="100"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paragraph" w:customStyle="1" w:styleId="Pa3">
    <w:name w:val="Pa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</w:pPr>
    <w:rPr>
      <w:rFonts w:ascii="LiterNusx" w:eastAsia="Times New Roman" w:hAnsi="LiterNusx" w:cs="Times New Roman"/>
      <w:sz w:val="24"/>
      <w:szCs w:val="24"/>
    </w:rPr>
  </w:style>
  <w:style w:type="character" w:customStyle="1" w:styleId="longtext1">
    <w:name w:val="long_text1"/>
    <w:basedOn w:val="DefaultParagraphFont"/>
    <w:rsid w:val="00B933B6"/>
    <w:rPr>
      <w:sz w:val="20"/>
      <w:szCs w:val="20"/>
    </w:rPr>
  </w:style>
  <w:style w:type="paragraph" w:customStyle="1" w:styleId="Pa9">
    <w:name w:val="Pa9"/>
    <w:basedOn w:val="Default"/>
    <w:next w:val="Default"/>
    <w:rsid w:val="00B933B6"/>
    <w:pPr>
      <w:widowControl/>
      <w:autoSpaceDE w:val="0"/>
      <w:autoSpaceDN w:val="0"/>
      <w:adjustRightInd w:val="0"/>
      <w:spacing w:line="241" w:lineRule="atLeast"/>
    </w:pPr>
    <w:rPr>
      <w:rFonts w:ascii="AKolkhetyM" w:eastAsia="Times New Roman" w:hAnsi="AKolkhetyM" w:cs="Times New Roman"/>
      <w:szCs w:val="24"/>
      <w:lang w:val="ru-RU" w:eastAsia="ru-RU"/>
    </w:rPr>
  </w:style>
  <w:style w:type="character" w:customStyle="1" w:styleId="shorttext">
    <w:name w:val="short_text"/>
    <w:basedOn w:val="DefaultParagraphFont"/>
    <w:rsid w:val="00B933B6"/>
  </w:style>
  <w:style w:type="paragraph" w:customStyle="1" w:styleId="BodyText0">
    <w:name w:val="BodyText"/>
    <w:rsid w:val="00B933B6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customStyle="1" w:styleId="Heading12">
    <w:name w:val="Heading 12"/>
    <w:basedOn w:val="1"/>
    <w:rsid w:val="00B933B6"/>
    <w:pPr>
      <w:spacing w:before="240" w:after="60" w:line="240" w:lineRule="atLeast"/>
    </w:pPr>
    <w:rPr>
      <w:rFonts w:eastAsia="Times New Roman" w:cs="Times New Roman"/>
      <w:color w:val="003366"/>
    </w:rPr>
  </w:style>
  <w:style w:type="paragraph" w:customStyle="1" w:styleId="Footer2">
    <w:name w:val="Footer2"/>
    <w:basedOn w:val="Normal"/>
    <w:rsid w:val="00B933B6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Text2">
    <w:name w:val="Footnote Text2"/>
    <w:basedOn w:val="Normal"/>
    <w:rsid w:val="00B933B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2">
    <w:name w:val="Caption2"/>
    <w:basedOn w:val="Normal"/>
    <w:next w:val="ListParagraph"/>
    <w:rsid w:val="00B933B6"/>
    <w:pPr>
      <w:widowControl w:val="0"/>
      <w:spacing w:after="0" w:line="240" w:lineRule="atLeast"/>
      <w:jc w:val="center"/>
    </w:pPr>
    <w:rPr>
      <w:rFonts w:ascii="AcadNusx" w:eastAsia="Times New Roman" w:hAnsi="AcadNusx" w:cs="Times New Roman"/>
      <w:b/>
      <w:sz w:val="28"/>
      <w:szCs w:val="20"/>
    </w:rPr>
  </w:style>
  <w:style w:type="paragraph" w:customStyle="1" w:styleId="CommentText2">
    <w:name w:val="Comment Text2"/>
    <w:basedOn w:val="Normal"/>
    <w:rsid w:val="00B933B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ubject2">
    <w:name w:val="Comment Subject2"/>
    <w:basedOn w:val="CommentText2"/>
    <w:rsid w:val="00B933B6"/>
    <w:rPr>
      <w:b/>
    </w:rPr>
  </w:style>
  <w:style w:type="paragraph" w:customStyle="1" w:styleId="Heading52">
    <w:name w:val="Heading 52"/>
    <w:basedOn w:val="Normal"/>
    <w:next w:val="ListParagraph"/>
    <w:rsid w:val="00B933B6"/>
    <w:pPr>
      <w:widowControl w:val="0"/>
      <w:spacing w:before="240" w:after="60" w:line="240" w:lineRule="atLeast"/>
    </w:pPr>
    <w:rPr>
      <w:rFonts w:ascii="Sylfaen" w:eastAsia="Times New Roman" w:hAnsi="Sylfaen" w:cs="Times New Roma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rsid w:val="00B933B6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eastAsia="Times New Roman" w:hAnsi="Sylfaen" w:cs="Times New Roma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rsid w:val="00B933B6"/>
    <w:pPr>
      <w:widowControl w:val="0"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rsid w:val="00B933B6"/>
    <w:pPr>
      <w:widowControl w:val="0"/>
      <w:spacing w:before="300" w:after="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92">
    <w:name w:val="Heading 92"/>
    <w:basedOn w:val="Normal"/>
    <w:next w:val="ListParagraph"/>
    <w:rsid w:val="00B933B6"/>
    <w:pPr>
      <w:widowControl w:val="0"/>
      <w:spacing w:before="300" w:after="0"/>
      <w:jc w:val="both"/>
    </w:pPr>
    <w:rPr>
      <w:rFonts w:ascii="Sylfaen" w:eastAsia="Times New Roman" w:hAnsi="Sylfaen" w:cs="Times New Roman"/>
      <w:i/>
      <w:sz w:val="18"/>
      <w:szCs w:val="20"/>
    </w:rPr>
  </w:style>
  <w:style w:type="paragraph" w:customStyle="1" w:styleId="TOC42">
    <w:name w:val="TOC 42"/>
    <w:basedOn w:val="Normal"/>
    <w:next w:val="ListParagraph"/>
    <w:rsid w:val="00B933B6"/>
    <w:pPr>
      <w:widowControl w:val="0"/>
      <w:spacing w:after="0" w:line="240" w:lineRule="atLeast"/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OC12">
    <w:name w:val="TOC 12"/>
    <w:basedOn w:val="Normal"/>
    <w:next w:val="ListParagraph"/>
    <w:rsid w:val="00B933B6"/>
    <w:pPr>
      <w:widowControl w:val="0"/>
      <w:spacing w:before="120" w:after="12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22">
    <w:name w:val="TOC 22"/>
    <w:basedOn w:val="Normal"/>
    <w:next w:val="ListParagraph"/>
    <w:rsid w:val="00B933B6"/>
    <w:pPr>
      <w:widowControl w:val="0"/>
      <w:spacing w:before="120" w:after="120"/>
      <w:ind w:left="18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TOC32">
    <w:name w:val="TOC 32"/>
    <w:basedOn w:val="Normal"/>
    <w:next w:val="ListParagraph"/>
    <w:rsid w:val="00B933B6"/>
    <w:pPr>
      <w:widowControl w:val="0"/>
      <w:spacing w:before="120" w:after="120"/>
      <w:ind w:left="360"/>
      <w:jc w:val="both"/>
    </w:pPr>
    <w:rPr>
      <w:rFonts w:ascii="Sylfaen" w:eastAsia="Times New Roman" w:hAnsi="Sylfaen" w:cs="Times New Roman"/>
      <w:sz w:val="18"/>
      <w:szCs w:val="20"/>
    </w:rPr>
  </w:style>
  <w:style w:type="paragraph" w:customStyle="1" w:styleId="Heading23">
    <w:name w:val="Heading 23"/>
    <w:basedOn w:val="Normal0"/>
    <w:rsid w:val="00B933B6"/>
    <w:pPr>
      <w:widowControl/>
      <w:spacing w:before="120" w:after="240"/>
    </w:pPr>
    <w:rPr>
      <w:rFonts w:ascii="Sylfaen" w:eastAsia="Times New Roman" w:hAnsi="Sylfaen" w:cs="Times New Roman"/>
      <w:b/>
      <w:i/>
      <w:color w:val="003366"/>
      <w:shd w:val="clear" w:color="auto" w:fill="FFFFFF"/>
    </w:rPr>
  </w:style>
  <w:style w:type="paragraph" w:customStyle="1" w:styleId="Heading33">
    <w:name w:val="Heading 33"/>
    <w:basedOn w:val="Normal0"/>
    <w:rsid w:val="00B933B6"/>
    <w:pPr>
      <w:widowControl/>
      <w:spacing w:before="240" w:after="60"/>
    </w:pPr>
    <w:rPr>
      <w:rFonts w:ascii="Sylfaen" w:eastAsia="Times New Roman" w:hAnsi="Sylfaen" w:cs="Times New Roman"/>
      <w:b/>
      <w:color w:val="4D4D4D"/>
      <w:sz w:val="22"/>
      <w:u w:val="double"/>
    </w:rPr>
  </w:style>
  <w:style w:type="paragraph" w:customStyle="1" w:styleId="Heading43">
    <w:name w:val="Heading 43"/>
    <w:basedOn w:val="Normal0"/>
    <w:next w:val="Normal"/>
    <w:rsid w:val="00B933B6"/>
    <w:pPr>
      <w:widowControl/>
    </w:pPr>
    <w:rPr>
      <w:rFonts w:ascii="Sylfaen" w:eastAsia="Times New Roman" w:hAnsi="Sylfaen" w:cs="Times New Roman"/>
      <w:b/>
      <w:sz w:val="20"/>
    </w:rPr>
  </w:style>
  <w:style w:type="paragraph" w:customStyle="1" w:styleId="Header2">
    <w:name w:val="Header2"/>
    <w:basedOn w:val="Normal0"/>
    <w:rsid w:val="00B933B6"/>
    <w:pPr>
      <w:widowControl/>
      <w:tabs>
        <w:tab w:val="center" w:pos="4153"/>
        <w:tab w:val="right" w:pos="8306"/>
      </w:tabs>
      <w:spacing w:before="60" w:after="160"/>
      <w:jc w:val="right"/>
    </w:pPr>
    <w:rPr>
      <w:rFonts w:ascii="Sylfaen" w:eastAsia="Times New Roman" w:hAnsi="Sylfaen" w:cs="Times New Roman"/>
      <w:sz w:val="16"/>
      <w:shd w:val="clear" w:color="auto" w:fill="FFFFFF"/>
    </w:rPr>
  </w:style>
  <w:style w:type="character" w:customStyle="1" w:styleId="PageNumber2">
    <w:name w:val="Page Number2"/>
    <w:basedOn w:val="DefaultParagraphFont"/>
    <w:rsid w:val="00B933B6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basedOn w:val="DefaultParagraphFont"/>
    <w:rsid w:val="00B933B6"/>
    <w:rPr>
      <w:rFonts w:cs="Times New Roman"/>
      <w:sz w:val="16"/>
    </w:rPr>
  </w:style>
  <w:style w:type="character" w:customStyle="1" w:styleId="FootnoteReference2">
    <w:name w:val="Footnote Reference2"/>
    <w:basedOn w:val="DefaultParagraphFont"/>
    <w:rsid w:val="00B933B6"/>
    <w:rPr>
      <w:rFonts w:cs="Times New Roman"/>
      <w:position w:val="5"/>
    </w:rPr>
  </w:style>
  <w:style w:type="character" w:customStyle="1" w:styleId="CharChar141">
    <w:name w:val="Char Char141"/>
    <w:basedOn w:val="DefaultParagraphFont"/>
    <w:rsid w:val="00B933B6"/>
    <w:rPr>
      <w:rFonts w:ascii="Times New Roman" w:hAnsi="Times New Roman" w:cs="Times New Roman"/>
      <w:sz w:val="20"/>
    </w:rPr>
  </w:style>
  <w:style w:type="character" w:customStyle="1" w:styleId="CharChar111">
    <w:name w:val="Char Char111"/>
    <w:basedOn w:val="DefaultParagraphFont"/>
    <w:rsid w:val="00B933B6"/>
    <w:rPr>
      <w:rFonts w:ascii="Times New Roman" w:hAnsi="Times New Roman" w:cs="Times New Roman"/>
      <w:sz w:val="20"/>
    </w:rPr>
  </w:style>
  <w:style w:type="character" w:customStyle="1" w:styleId="CharChar101">
    <w:name w:val="Char Char101"/>
    <w:basedOn w:val="DefaultParagraphFont"/>
    <w:rsid w:val="00B933B6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basedOn w:val="DefaultParagraphFont"/>
    <w:rsid w:val="00B933B6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basedOn w:val="DefaultParagraphFont"/>
    <w:rsid w:val="00B933B6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basedOn w:val="DefaultParagraphFont"/>
    <w:rsid w:val="00B933B6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basedOn w:val="DefaultParagraphFont"/>
    <w:rsid w:val="00B933B6"/>
    <w:rPr>
      <w:rFonts w:ascii="Sylfaen" w:eastAsia="Times New Roman" w:hAnsi="Sylfaen" w:cs="Times New Roman"/>
      <w:b/>
    </w:rPr>
  </w:style>
  <w:style w:type="character" w:customStyle="1" w:styleId="CharChar161">
    <w:name w:val="Char Char161"/>
    <w:basedOn w:val="DefaultParagraphFont"/>
    <w:rsid w:val="00B933B6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basedOn w:val="DefaultParagraphFont"/>
    <w:rsid w:val="00B933B6"/>
    <w:rPr>
      <w:rFonts w:cs="Times New Roman"/>
      <w:u w:val="single"/>
    </w:rPr>
  </w:style>
  <w:style w:type="character" w:customStyle="1" w:styleId="CharChar131">
    <w:name w:val="Char Char131"/>
    <w:basedOn w:val="DefaultParagraphFont"/>
    <w:rsid w:val="00B933B6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basedOn w:val="DefaultParagraphFont"/>
    <w:rsid w:val="00B933B6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basedOn w:val="DefaultParagraphFont"/>
    <w:rsid w:val="00B933B6"/>
    <w:rPr>
      <w:rFonts w:ascii="AcadNusx" w:eastAsia="Times New Roman" w:hAnsi="AcadNusx" w:cs="Times New Roman"/>
    </w:rPr>
  </w:style>
  <w:style w:type="character" w:customStyle="1" w:styleId="CharChar81">
    <w:name w:val="Char Char81"/>
    <w:basedOn w:val="DefaultParagraphFont"/>
    <w:rsid w:val="00B933B6"/>
    <w:rPr>
      <w:rFonts w:cs="Times New Roman"/>
      <w:sz w:val="16"/>
    </w:rPr>
  </w:style>
  <w:style w:type="character" w:customStyle="1" w:styleId="CharChar71">
    <w:name w:val="Char Char71"/>
    <w:basedOn w:val="DefaultParagraphFont"/>
    <w:rsid w:val="00B933B6"/>
    <w:rPr>
      <w:rFonts w:ascii="Courier New" w:eastAsia="Times New Roman" w:hAnsi="Courier New" w:cs="Times New Roman"/>
    </w:rPr>
  </w:style>
  <w:style w:type="character" w:customStyle="1" w:styleId="CharChar231">
    <w:name w:val="Char Char231"/>
    <w:basedOn w:val="DefaultParagraphFont"/>
    <w:rsid w:val="00B933B6"/>
    <w:rPr>
      <w:rFonts w:cs="Times New Roman"/>
      <w:b/>
      <w:sz w:val="18"/>
    </w:rPr>
  </w:style>
  <w:style w:type="character" w:customStyle="1" w:styleId="CharChar221">
    <w:name w:val="Char Char221"/>
    <w:basedOn w:val="DefaultParagraphFont"/>
    <w:rsid w:val="00B933B6"/>
    <w:rPr>
      <w:rFonts w:cs="Times New Roman"/>
      <w:b/>
      <w:sz w:val="18"/>
    </w:rPr>
  </w:style>
  <w:style w:type="character" w:customStyle="1" w:styleId="CharChar211">
    <w:name w:val="Char Char211"/>
    <w:basedOn w:val="DefaultParagraphFont"/>
    <w:rsid w:val="00B933B6"/>
    <w:rPr>
      <w:rFonts w:cs="Times New Roman"/>
      <w:color w:val="365F91"/>
      <w:sz w:val="18"/>
    </w:rPr>
  </w:style>
  <w:style w:type="character" w:customStyle="1" w:styleId="CharChar201">
    <w:name w:val="Char Char201"/>
    <w:basedOn w:val="DefaultParagraphFont"/>
    <w:rsid w:val="00B933B6"/>
    <w:rPr>
      <w:rFonts w:cs="Times New Roman"/>
      <w:color w:val="365F91"/>
      <w:sz w:val="18"/>
    </w:rPr>
  </w:style>
  <w:style w:type="character" w:customStyle="1" w:styleId="CharChar51">
    <w:name w:val="Char Char51"/>
    <w:basedOn w:val="DefaultParagraphFont"/>
    <w:rsid w:val="00B933B6"/>
    <w:rPr>
      <w:rFonts w:cs="Times New Roman"/>
      <w:sz w:val="22"/>
    </w:rPr>
  </w:style>
  <w:style w:type="character" w:customStyle="1" w:styleId="CharChar41">
    <w:name w:val="Char Char41"/>
    <w:basedOn w:val="DefaultParagraphFont"/>
    <w:rsid w:val="00B933B6"/>
    <w:rPr>
      <w:rFonts w:cs="Times New Roman"/>
      <w:sz w:val="22"/>
    </w:rPr>
  </w:style>
  <w:style w:type="character" w:customStyle="1" w:styleId="CharChar31">
    <w:name w:val="Char Char31"/>
    <w:basedOn w:val="DefaultParagraphFont"/>
    <w:rsid w:val="00B933B6"/>
    <w:rPr>
      <w:rFonts w:cs="Times New Roman"/>
      <w:sz w:val="20"/>
    </w:rPr>
  </w:style>
  <w:style w:type="character" w:customStyle="1" w:styleId="CharChar26">
    <w:name w:val="Char Char26"/>
    <w:basedOn w:val="DefaultParagraphFont"/>
    <w:rsid w:val="00B933B6"/>
    <w:rPr>
      <w:rFonts w:cs="Times New Roman"/>
      <w:b/>
      <w:sz w:val="20"/>
    </w:rPr>
  </w:style>
  <w:style w:type="character" w:customStyle="1" w:styleId="CharChar110">
    <w:name w:val="Char Char110"/>
    <w:basedOn w:val="DefaultParagraphFont"/>
    <w:rsid w:val="00B933B6"/>
    <w:rPr>
      <w:rFonts w:ascii="Times New Roman" w:hAnsi="Times New Roman" w:cs="Times New Roman"/>
      <w:i/>
    </w:rPr>
  </w:style>
  <w:style w:type="character" w:customStyle="1" w:styleId="CharChar25">
    <w:name w:val="Char Char25"/>
    <w:basedOn w:val="DefaultParagraphFont"/>
    <w:rsid w:val="00B933B6"/>
    <w:rPr>
      <w:rFonts w:cs="Times New Roman"/>
    </w:rPr>
  </w:style>
  <w:style w:type="character" w:customStyle="1" w:styleId="style11">
    <w:name w:val="style11"/>
    <w:basedOn w:val="DefaultParagraphFont"/>
    <w:rsid w:val="00B933B6"/>
    <w:rPr>
      <w:rFonts w:ascii="Chveul" w:eastAsia="Times New Roman" w:hAnsi="Chveul" w:cs="Times New Roman"/>
    </w:rPr>
  </w:style>
  <w:style w:type="paragraph" w:customStyle="1" w:styleId="Pa293">
    <w:name w:val="Pa29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character" w:customStyle="1" w:styleId="A6">
    <w:name w:val="A6"/>
    <w:rsid w:val="00B933B6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 w:cs="Times New Roman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rsid w:val="00B933B6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 w:cs="Times New Roman"/>
      <w:sz w:val="24"/>
      <w:szCs w:val="24"/>
      <w:lang w:val="ru-RU" w:eastAsia="ko-KR"/>
    </w:rPr>
  </w:style>
  <w:style w:type="character" w:customStyle="1" w:styleId="A8">
    <w:name w:val="A8"/>
    <w:rsid w:val="00B933B6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933B6"/>
    <w:rPr>
      <w:sz w:val="16"/>
      <w:szCs w:val="16"/>
    </w:rPr>
  </w:style>
  <w:style w:type="paragraph" w:customStyle="1" w:styleId="CM6">
    <w:name w:val="CM6"/>
    <w:basedOn w:val="Default"/>
    <w:next w:val="Default"/>
    <w:rsid w:val="00B933B6"/>
    <w:pPr>
      <w:autoSpaceDE w:val="0"/>
      <w:autoSpaceDN w:val="0"/>
      <w:adjustRightInd w:val="0"/>
      <w:spacing w:after="208"/>
      <w:jc w:val="both"/>
    </w:pPr>
    <w:rPr>
      <w:rFonts w:ascii="AcadNusx" w:eastAsia="Times New Roman" w:hAnsi="AcadNusx" w:cs="Times New Roman"/>
      <w:szCs w:val="24"/>
    </w:rPr>
  </w:style>
  <w:style w:type="paragraph" w:customStyle="1" w:styleId="CM5">
    <w:name w:val="CM5"/>
    <w:basedOn w:val="Default"/>
    <w:next w:val="Default"/>
    <w:rsid w:val="00B933B6"/>
    <w:pPr>
      <w:autoSpaceDE w:val="0"/>
      <w:autoSpaceDN w:val="0"/>
      <w:adjustRightInd w:val="0"/>
      <w:spacing w:line="360" w:lineRule="atLeast"/>
      <w:jc w:val="both"/>
    </w:pPr>
    <w:rPr>
      <w:rFonts w:ascii="AcadNusx" w:eastAsia="Times New Roman" w:hAnsi="AcadNusx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2016-12-10T09:33:00Z</dcterms:created>
  <dcterms:modified xsi:type="dcterms:W3CDTF">2016-12-10T09:47:00Z</dcterms:modified>
</cp:coreProperties>
</file>